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78777" w14:textId="a6787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4 мая 2020 года № 180. Зарегистрирован в Министерстве юстиции Республики Казахстан 5 мая 2020 года № 20579.</w:t>
      </w:r>
    </w:p>
    <w:p>
      <w:pPr>
        <w:spacing w:after="0"/>
        <w:ind w:left="0"/>
        <w:jc w:val="both"/>
      </w:pPr>
      <w:bookmarkStart w:name="z4" w:id="0"/>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Утвердить Правила оказания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 согласно </w:t>
      </w:r>
      <w:r>
        <w:rPr>
          <w:rFonts w:ascii="Times New Roman"/>
          <w:b w:val="false"/>
          <w:i w:val="false"/>
          <w:color w:val="000000"/>
          <w:sz w:val="28"/>
        </w:rPr>
        <w:t xml:space="preserve">приложению </w:t>
      </w:r>
      <w:r>
        <w:rPr>
          <w:rFonts w:ascii="Times New Roman"/>
          <w:b w:val="false"/>
          <w:i w:val="false"/>
          <w:color w:val="000000"/>
          <w:sz w:val="28"/>
        </w:rPr>
        <w:t xml:space="preserve"> 1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Министра образования и науки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Департаменту технического и профессионального образования Министерства образования и науки Республики Казахстан (Оспанова Н.Ж.) совместно с Департаментом высшего и послевузовского образования Министерства образования и науки Республики Казахстан (Тойбаев А.Ж.) в установленном законодательством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образования и науки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образования и науки</w:t>
            </w:r>
            <w:r>
              <w:br/>
            </w:r>
            <w:r>
              <w:rPr>
                <w:rFonts w:ascii="Times New Roman"/>
                <w:b w:val="false"/>
                <w:i/>
                <w:color w:val="000000"/>
                <w:sz w:val="20"/>
              </w:rPr>
              <w:t>Республики Казахстан                                                              А. Аймагамбетов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инноваций и аэрокосмической промышленности</w:t>
      </w:r>
      <w:r>
        <w:br/>
      </w: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4 мая 2020 года № 180</w:t>
            </w:r>
          </w:p>
        </w:tc>
      </w:tr>
    </w:tbl>
    <w:bookmarkStart w:name="z16" w:id="9"/>
    <w:p>
      <w:pPr>
        <w:spacing w:after="0"/>
        <w:ind w:left="0"/>
        <w:jc w:val="left"/>
      </w:pPr>
      <w:r>
        <w:rPr>
          <w:rFonts w:ascii="Times New Roman"/>
          <w:b/>
          <w:i w:val="false"/>
          <w:color w:val="000000"/>
        </w:rPr>
        <w:t xml:space="preserve"> Правила оказания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w:t>
      </w:r>
    </w:p>
    <w:bookmarkEnd w:id="9"/>
    <w:bookmarkStart w:name="z17" w:id="10"/>
    <w:p>
      <w:pPr>
        <w:spacing w:after="0"/>
        <w:ind w:left="0"/>
        <w:jc w:val="left"/>
      </w:pPr>
      <w:r>
        <w:rPr>
          <w:rFonts w:ascii="Times New Roman"/>
          <w:b/>
          <w:i w:val="false"/>
          <w:color w:val="000000"/>
        </w:rPr>
        <w:t xml:space="preserve"> Глава 1. Общие положения</w:t>
      </w:r>
    </w:p>
    <w:bookmarkEnd w:id="10"/>
    <w:bookmarkStart w:name="z18" w:id="11"/>
    <w:p>
      <w:pPr>
        <w:spacing w:after="0"/>
        <w:ind w:left="0"/>
        <w:jc w:val="both"/>
      </w:pPr>
      <w:r>
        <w:rPr>
          <w:rFonts w:ascii="Times New Roman"/>
          <w:b w:val="false"/>
          <w:i w:val="false"/>
          <w:color w:val="000000"/>
          <w:sz w:val="28"/>
        </w:rPr>
        <w:t xml:space="preserve">
      1. Настоящие Правила оказания государственной услуги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и определяют порядок предоставления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w:t>
      </w:r>
    </w:p>
    <w:bookmarkEnd w:id="11"/>
    <w:bookmarkStart w:name="z19" w:id="12"/>
    <w:p>
      <w:pPr>
        <w:spacing w:after="0"/>
        <w:ind w:left="0"/>
        <w:jc w:val="both"/>
      </w:pPr>
      <w:r>
        <w:rPr>
          <w:rFonts w:ascii="Times New Roman"/>
          <w:b w:val="false"/>
          <w:i w:val="false"/>
          <w:color w:val="000000"/>
          <w:sz w:val="28"/>
        </w:rPr>
        <w:t>
      2. Государственная услуга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 (далее - государственная услуга) оказывается организациями технического и профессионального, послесреднего, высшего и (или) послевузовского образования (далее - услугодатель).</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Сноска. Пункт 2 – в редакции приказа и.о. Министра образования и науки РК от 12.03.2021 № 108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3"/>
    <w:p>
      <w:pPr>
        <w:spacing w:after="0"/>
        <w:ind w:left="0"/>
        <w:jc w:val="both"/>
      </w:pPr>
      <w:r>
        <w:rPr>
          <w:rFonts w:ascii="Times New Roman"/>
          <w:b w:val="false"/>
          <w:i w:val="false"/>
          <w:color w:val="000000"/>
          <w:sz w:val="28"/>
        </w:rPr>
        <w:t>
      3. Государственная услуга оказывается физическим лицам, относящихся к отдельным категориям,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 или их родителям или иных законных представителей (далее – услугополучатель) бесплатно.</w:t>
      </w:r>
    </w:p>
    <w:bookmarkEnd w:id="13"/>
    <w:bookmarkStart w:name="z21" w:id="14"/>
    <w:p>
      <w:pPr>
        <w:spacing w:after="0"/>
        <w:ind w:left="0"/>
        <w:jc w:val="left"/>
      </w:pPr>
      <w:r>
        <w:rPr>
          <w:rFonts w:ascii="Times New Roman"/>
          <w:b/>
          <w:i w:val="false"/>
          <w:color w:val="000000"/>
        </w:rPr>
        <w:t xml:space="preserve"> Глава 2. Порядок оказания государственной услуги</w:t>
      </w:r>
    </w:p>
    <w:bookmarkEnd w:id="14"/>
    <w:bookmarkStart w:name="z22" w:id="15"/>
    <w:p>
      <w:pPr>
        <w:spacing w:after="0"/>
        <w:ind w:left="0"/>
        <w:jc w:val="both"/>
      </w:pPr>
      <w:r>
        <w:rPr>
          <w:rFonts w:ascii="Times New Roman"/>
          <w:b w:val="false"/>
          <w:i w:val="false"/>
          <w:color w:val="000000"/>
          <w:sz w:val="28"/>
        </w:rPr>
        <w:t xml:space="preserve">
      4. Услугополучатель для получения бесплатного питания, подает услугодателю через канцелярию услугодателя и (или) веб-портал "электронного правительства" www.egov.kz (далее - портал), либо через некоммерческое акционерное общество "Государственная корпорация "Правительство для граждан" (далее - Государственная корпорация)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документов, предусмотренных стандартом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 (далее - стандарт),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5"/>
    <w:bookmarkStart w:name="z23" w:id="16"/>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w:t>
      </w:r>
    </w:p>
    <w:bookmarkEnd w:id="16"/>
    <w:bookmarkStart w:name="z24" w:id="17"/>
    <w:p>
      <w:pPr>
        <w:spacing w:after="0"/>
        <w:ind w:left="0"/>
        <w:jc w:val="both"/>
      </w:pPr>
      <w:r>
        <w:rPr>
          <w:rFonts w:ascii="Times New Roman"/>
          <w:b w:val="false"/>
          <w:i w:val="false"/>
          <w:color w:val="000000"/>
          <w:sz w:val="28"/>
        </w:rPr>
        <w:t>
      5. При приеме документов через услугодателя и (или) Государственную корпорацию услугополучателю выдается расписка о приеме соответствующих документов.</w:t>
      </w:r>
    </w:p>
    <w:bookmarkEnd w:id="17"/>
    <w:bookmarkStart w:name="z25" w:id="18"/>
    <w:p>
      <w:pPr>
        <w:spacing w:after="0"/>
        <w:ind w:left="0"/>
        <w:jc w:val="both"/>
      </w:pPr>
      <w:r>
        <w:rPr>
          <w:rFonts w:ascii="Times New Roman"/>
          <w:b w:val="false"/>
          <w:i w:val="false"/>
          <w:color w:val="000000"/>
          <w:sz w:val="28"/>
        </w:rPr>
        <w:t>
      6. Сведения о документе, удостоверяющего личность, опеки (попечительства), патронатного воспитания – для детей-сирот и детей, оставшихся без попечения родителей, воспитывающихся в семьях, подтверждающие принадлежность заявителя (семьи) к получателям государственной адресной социальной помощи, предоставляемой местными исполнительными органами, для детей из семей, имеющих право на получение адресной социальной помощи услугополучателя, услугодатель получает из соответствующих государственных информационных систем через шлюз "электронного правительства".</w:t>
      </w:r>
    </w:p>
    <w:bookmarkEnd w:id="18"/>
    <w:bookmarkStart w:name="z26" w:id="19"/>
    <w:p>
      <w:pPr>
        <w:spacing w:after="0"/>
        <w:ind w:left="0"/>
        <w:jc w:val="both"/>
      </w:pPr>
      <w:r>
        <w:rPr>
          <w:rFonts w:ascii="Times New Roman"/>
          <w:b w:val="false"/>
          <w:i w:val="false"/>
          <w:color w:val="000000"/>
          <w:sz w:val="28"/>
        </w:rPr>
        <w:t xml:space="preserve">
      7. В случае представления услугополучателем неполного пакета документов, и (или) документов с истекшим сроком действия, согласно перечню, предусмотренному пунктом 8 стандарта государственной услуги, услугодатель или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9"/>
    <w:bookmarkStart w:name="z27" w:id="20"/>
    <w:p>
      <w:pPr>
        <w:spacing w:after="0"/>
        <w:ind w:left="0"/>
        <w:jc w:val="both"/>
      </w:pPr>
      <w:r>
        <w:rPr>
          <w:rFonts w:ascii="Times New Roman"/>
          <w:b w:val="false"/>
          <w:i w:val="false"/>
          <w:color w:val="000000"/>
          <w:sz w:val="28"/>
        </w:rPr>
        <w:t>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bookmarkEnd w:id="20"/>
    <w:bookmarkStart w:name="z28" w:id="21"/>
    <w:p>
      <w:pPr>
        <w:spacing w:after="0"/>
        <w:ind w:left="0"/>
        <w:jc w:val="both"/>
      </w:pPr>
      <w:r>
        <w:rPr>
          <w:rFonts w:ascii="Times New Roman"/>
          <w:b w:val="false"/>
          <w:i w:val="false"/>
          <w:color w:val="000000"/>
          <w:sz w:val="28"/>
        </w:rPr>
        <w:t>
      Канцелярия услугодателя в день поступления документов осуществляет их прием, регистрацию и направляет на рассмотрение услугодателю.</w:t>
      </w:r>
    </w:p>
    <w:bookmarkEnd w:id="21"/>
    <w:bookmarkStart w:name="z29" w:id="22"/>
    <w:p>
      <w:pPr>
        <w:spacing w:after="0"/>
        <w:ind w:left="0"/>
        <w:jc w:val="both"/>
      </w:pPr>
      <w:r>
        <w:rPr>
          <w:rFonts w:ascii="Times New Roman"/>
          <w:b w:val="false"/>
          <w:i w:val="false"/>
          <w:color w:val="000000"/>
          <w:sz w:val="28"/>
        </w:rPr>
        <w:t>
      В случае поступления документов через портал услугодатель в течение 1 рабочего дня с момента регистрации документов, проверяет полноту представленных документов.</w:t>
      </w:r>
    </w:p>
    <w:bookmarkEnd w:id="22"/>
    <w:bookmarkStart w:name="z30" w:id="23"/>
    <w:p>
      <w:pPr>
        <w:spacing w:after="0"/>
        <w:ind w:left="0"/>
        <w:jc w:val="both"/>
      </w:pPr>
      <w:r>
        <w:rPr>
          <w:rFonts w:ascii="Times New Roman"/>
          <w:b w:val="false"/>
          <w:i w:val="false"/>
          <w:color w:val="000000"/>
          <w:sz w:val="28"/>
        </w:rPr>
        <w:t>
      При представлении услугополучателем неполного пакета документов услугодатель в указанные сроки направляет в "личный кабинет" услугополучателя на портале мотивированный отказ в дальнейшем рассмотрении заявления.</w:t>
      </w:r>
    </w:p>
    <w:bookmarkEnd w:id="23"/>
    <w:bookmarkStart w:name="z31" w:id="24"/>
    <w:p>
      <w:pPr>
        <w:spacing w:after="0"/>
        <w:ind w:left="0"/>
        <w:jc w:val="both"/>
      </w:pPr>
      <w:r>
        <w:rPr>
          <w:rFonts w:ascii="Times New Roman"/>
          <w:b w:val="false"/>
          <w:i w:val="false"/>
          <w:color w:val="000000"/>
          <w:sz w:val="28"/>
        </w:rPr>
        <w:t xml:space="preserve">
      При предоставлении услугополучателем полного пакета документов услугодатель в течение 3 (трех) рабочих дней рассматривает документы на соответствие требованиям Правил, по итогам готовит Уведомление о предоставлении бесплатного питания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 и направляет его на подпись руководителю услугодателя.</w:t>
      </w:r>
    </w:p>
    <w:bookmarkEnd w:id="24"/>
    <w:bookmarkStart w:name="z32" w:id="25"/>
    <w:p>
      <w:pPr>
        <w:spacing w:after="0"/>
        <w:ind w:left="0"/>
        <w:jc w:val="both"/>
      </w:pPr>
      <w:r>
        <w:rPr>
          <w:rFonts w:ascii="Times New Roman"/>
          <w:b w:val="false"/>
          <w:i w:val="false"/>
          <w:color w:val="000000"/>
          <w:sz w:val="28"/>
        </w:rPr>
        <w:t>
      Результат оказания государственной услуги выдается услугополучателю в канцелярии услугодателя и (или) в Государственной корпорации нарочно при предъявлении документа, удостоверяющего личность (либо его представителя по нотариально заверенной доверенности).</w:t>
      </w:r>
    </w:p>
    <w:bookmarkEnd w:id="25"/>
    <w:bookmarkStart w:name="z33" w:id="26"/>
    <w:p>
      <w:pPr>
        <w:spacing w:after="0"/>
        <w:ind w:left="0"/>
        <w:jc w:val="both"/>
      </w:pPr>
      <w:r>
        <w:rPr>
          <w:rFonts w:ascii="Times New Roman"/>
          <w:b w:val="false"/>
          <w:i w:val="false"/>
          <w:color w:val="000000"/>
          <w:sz w:val="28"/>
        </w:rPr>
        <w:t>
      При этом доставка результата государственной услуги в Государственную корпорацию осуществляется не позднее, чем за сутки до истечения срока оказания государственной услуги.</w:t>
      </w:r>
    </w:p>
    <w:bookmarkEnd w:id="26"/>
    <w:bookmarkStart w:name="z34" w:id="27"/>
    <w:p>
      <w:pPr>
        <w:spacing w:after="0"/>
        <w:ind w:left="0"/>
        <w:jc w:val="both"/>
      </w:pPr>
      <w:r>
        <w:rPr>
          <w:rFonts w:ascii="Times New Roman"/>
          <w:b w:val="false"/>
          <w:i w:val="false"/>
          <w:color w:val="000000"/>
          <w:sz w:val="28"/>
        </w:rPr>
        <w:t>
      На портале результат оказания государственной услуги направляется в "личный кабинет" услугополучателя в форме электронного документа, подписанного ЭЦП руководителя услугодателя.</w:t>
      </w:r>
    </w:p>
    <w:bookmarkEnd w:id="27"/>
    <w:bookmarkStart w:name="z35" w:id="28"/>
    <w:p>
      <w:pPr>
        <w:spacing w:after="0"/>
        <w:ind w:left="0"/>
        <w:jc w:val="both"/>
      </w:pPr>
      <w:r>
        <w:rPr>
          <w:rFonts w:ascii="Times New Roman"/>
          <w:b w:val="false"/>
          <w:i w:val="false"/>
          <w:color w:val="000000"/>
          <w:sz w:val="28"/>
        </w:rPr>
        <w:t>
      8. Общий срок рассмотрения документов на оказание государственной услуги составляет 5 (пять) рабочих дней.</w:t>
      </w:r>
    </w:p>
    <w:bookmarkEnd w:id="28"/>
    <w:bookmarkStart w:name="z36" w:id="29"/>
    <w:p>
      <w:pPr>
        <w:spacing w:after="0"/>
        <w:ind w:left="0"/>
        <w:jc w:val="both"/>
      </w:pPr>
      <w:r>
        <w:rPr>
          <w:rFonts w:ascii="Times New Roman"/>
          <w:b w:val="false"/>
          <w:i w:val="false"/>
          <w:color w:val="000000"/>
          <w:sz w:val="28"/>
        </w:rPr>
        <w:t>
      9. Документы, не выданные в срок из-за отсутствия обращения услугополучателя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w:t>
      </w:r>
    </w:p>
    <w:bookmarkEnd w:id="29"/>
    <w:bookmarkStart w:name="z37" w:id="30"/>
    <w:p>
      <w:pPr>
        <w:spacing w:after="0"/>
        <w:ind w:left="0"/>
        <w:jc w:val="both"/>
      </w:pPr>
      <w:r>
        <w:rPr>
          <w:rFonts w:ascii="Times New Roman"/>
          <w:b w:val="false"/>
          <w:i w:val="false"/>
          <w:color w:val="000000"/>
          <w:sz w:val="28"/>
        </w:rPr>
        <w:t xml:space="preserve">
      10.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услугах"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 Исключен приказом и.о. Министра образования и науки РК от 12.03.2021 № 108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31"/>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bookmarkEnd w:id="31"/>
    <w:bookmarkStart w:name="z42" w:id="32"/>
    <w:p>
      <w:pPr>
        <w:spacing w:after="0"/>
        <w:ind w:left="0"/>
        <w:jc w:val="both"/>
      </w:pPr>
      <w:r>
        <w:rPr>
          <w:rFonts w:ascii="Times New Roman"/>
          <w:b w:val="false"/>
          <w:i w:val="false"/>
          <w:color w:val="000000"/>
          <w:sz w:val="28"/>
        </w:rPr>
        <w:t>
      12. Заявление об обжаловании решений, действий (бездействия) услугодателя по вопросам оказания государственных услуг может быть подано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32"/>
    <w:bookmarkStart w:name="z43" w:id="33"/>
    <w:p>
      <w:pPr>
        <w:spacing w:after="0"/>
        <w:ind w:left="0"/>
        <w:jc w:val="both"/>
      </w:pPr>
      <w:r>
        <w:rPr>
          <w:rFonts w:ascii="Times New Roman"/>
          <w:b w:val="false"/>
          <w:i w:val="false"/>
          <w:color w:val="000000"/>
          <w:sz w:val="28"/>
        </w:rPr>
        <w:t xml:space="preserve">
      13. Заявление услугополучателя, поступившее в адрес услугодателя, непосредственно оказавшего государственную услугу, в соответствии с пунктом 2 </w:t>
      </w:r>
      <w:r>
        <w:rPr>
          <w:rFonts w:ascii="Times New Roman"/>
          <w:b w:val="false"/>
          <w:i w:val="false"/>
          <w:color w:val="000000"/>
          <w:sz w:val="28"/>
        </w:rPr>
        <w:t>статьи 25</w:t>
      </w:r>
      <w:r>
        <w:rPr>
          <w:rFonts w:ascii="Times New Roman"/>
          <w:b w:val="false"/>
          <w:i w:val="false"/>
          <w:color w:val="000000"/>
          <w:sz w:val="28"/>
        </w:rPr>
        <w:t xml:space="preserve"> Закона Республики Казахстан "О государственных услугах" подлежит рассмотрению в течение 5 (пяти) рабочих дней со дня его регистрации.</w:t>
      </w:r>
    </w:p>
    <w:bookmarkEnd w:id="33"/>
    <w:bookmarkStart w:name="z44" w:id="34"/>
    <w:p>
      <w:pPr>
        <w:spacing w:after="0"/>
        <w:ind w:left="0"/>
        <w:jc w:val="both"/>
      </w:pPr>
      <w:r>
        <w:rPr>
          <w:rFonts w:ascii="Times New Roman"/>
          <w:b w:val="false"/>
          <w:i w:val="false"/>
          <w:color w:val="000000"/>
          <w:sz w:val="28"/>
        </w:rPr>
        <w:t>
      Заявление услугополучателя, поступившее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его регистрации.</w:t>
      </w:r>
    </w:p>
    <w:bookmarkEnd w:id="34"/>
    <w:bookmarkStart w:name="z45" w:id="35"/>
    <w:p>
      <w:pPr>
        <w:spacing w:after="0"/>
        <w:ind w:left="0"/>
        <w:jc w:val="both"/>
      </w:pPr>
      <w:r>
        <w:rPr>
          <w:rFonts w:ascii="Times New Roman"/>
          <w:b w:val="false"/>
          <w:i w:val="false"/>
          <w:color w:val="000000"/>
          <w:sz w:val="28"/>
        </w:rPr>
        <w:t>
      14. В случае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"Предоставление бесплатного</w:t>
            </w:r>
            <w:r>
              <w:br/>
            </w:r>
            <w:r>
              <w:rPr>
                <w:rFonts w:ascii="Times New Roman"/>
                <w:b w:val="false"/>
                <w:i w:val="false"/>
                <w:color w:val="000000"/>
                <w:sz w:val="20"/>
              </w:rPr>
              <w:t>питания отдельным категориям</w:t>
            </w:r>
            <w:r>
              <w:br/>
            </w:r>
            <w:r>
              <w:rPr>
                <w:rFonts w:ascii="Times New Roman"/>
                <w:b w:val="false"/>
                <w:i w:val="false"/>
                <w:color w:val="000000"/>
                <w:sz w:val="20"/>
              </w:rPr>
              <w:t>граждан, а также лицам,</w:t>
            </w:r>
            <w:r>
              <w:br/>
            </w:r>
            <w:r>
              <w:rPr>
                <w:rFonts w:ascii="Times New Roman"/>
                <w:b w:val="false"/>
                <w:i w:val="false"/>
                <w:color w:val="000000"/>
                <w:sz w:val="20"/>
              </w:rPr>
              <w:t>находящимся под опекой</w:t>
            </w:r>
            <w:r>
              <w:br/>
            </w:r>
            <w:r>
              <w:rPr>
                <w:rFonts w:ascii="Times New Roman"/>
                <w:b w:val="false"/>
                <w:i w:val="false"/>
                <w:color w:val="000000"/>
                <w:sz w:val="20"/>
              </w:rPr>
              <w:t>(попечительством) и</w:t>
            </w:r>
            <w:r>
              <w:br/>
            </w:r>
            <w:r>
              <w:rPr>
                <w:rFonts w:ascii="Times New Roman"/>
                <w:b w:val="false"/>
                <w:i w:val="false"/>
                <w:color w:val="000000"/>
                <w:sz w:val="20"/>
              </w:rPr>
              <w:t>патронатом,</w:t>
            </w:r>
            <w:r>
              <w:br/>
            </w:r>
            <w:r>
              <w:rPr>
                <w:rFonts w:ascii="Times New Roman"/>
                <w:b w:val="false"/>
                <w:i w:val="false"/>
                <w:color w:val="000000"/>
                <w:sz w:val="20"/>
              </w:rPr>
              <w:t>обучающимся и воспитанникам</w:t>
            </w:r>
            <w:r>
              <w:br/>
            </w:r>
            <w:r>
              <w:rPr>
                <w:rFonts w:ascii="Times New Roman"/>
                <w:b w:val="false"/>
                <w:i w:val="false"/>
                <w:color w:val="000000"/>
                <w:sz w:val="20"/>
              </w:rPr>
              <w:t>организаций 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 и высшего</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организации</w:t>
            </w:r>
            <w:r>
              <w:br/>
            </w:r>
            <w:r>
              <w:rPr>
                <w:rFonts w:ascii="Times New Roman"/>
                <w:b w:val="false"/>
                <w:i w:val="false"/>
                <w:color w:val="000000"/>
                <w:sz w:val="20"/>
              </w:rPr>
              <w:t>образования</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услугодателя)</w:t>
            </w:r>
            <w:r>
              <w:br/>
            </w:r>
            <w:r>
              <w:rPr>
                <w:rFonts w:ascii="Times New Roman"/>
                <w:b w:val="false"/>
                <w:i w:val="false"/>
                <w:color w:val="000000"/>
                <w:sz w:val="20"/>
              </w:rPr>
              <w:t>____________________________</w:t>
            </w:r>
            <w:r>
              <w:br/>
            </w:r>
            <w:r>
              <w:rPr>
                <w:rFonts w:ascii="Times New Roman"/>
                <w:b w:val="false"/>
                <w:i w:val="false"/>
                <w:color w:val="000000"/>
                <w:sz w:val="20"/>
              </w:rPr>
              <w:t>(Ф.И.О. (при его наличии)</w:t>
            </w:r>
            <w:r>
              <w:br/>
            </w:r>
            <w:r>
              <w:rPr>
                <w:rFonts w:ascii="Times New Roman"/>
                <w:b w:val="false"/>
                <w:i w:val="false"/>
                <w:color w:val="000000"/>
                <w:sz w:val="20"/>
              </w:rPr>
              <w:t>от _________________________</w:t>
            </w:r>
            <w:r>
              <w:br/>
            </w:r>
            <w:r>
              <w:rPr>
                <w:rFonts w:ascii="Times New Roman"/>
                <w:b w:val="false"/>
                <w:i w:val="false"/>
                <w:color w:val="000000"/>
                <w:sz w:val="20"/>
              </w:rPr>
              <w:t>(Ф.И.О. (при его наличии)</w:t>
            </w:r>
            <w:r>
              <w:br/>
            </w:r>
            <w:r>
              <w:rPr>
                <w:rFonts w:ascii="Times New Roman"/>
                <w:b w:val="false"/>
                <w:i w:val="false"/>
                <w:color w:val="000000"/>
                <w:sz w:val="20"/>
              </w:rPr>
              <w:t>услугополучателя)</w:t>
            </w:r>
            <w:r>
              <w:br/>
            </w:r>
            <w:r>
              <w:rPr>
                <w:rFonts w:ascii="Times New Roman"/>
                <w:b w:val="false"/>
                <w:i w:val="false"/>
                <w:color w:val="000000"/>
                <w:sz w:val="20"/>
              </w:rPr>
              <w:t>проживающего (-ей) по адресу:</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bookmarkStart w:name="z49" w:id="36"/>
    <w:p>
      <w:pPr>
        <w:spacing w:after="0"/>
        <w:ind w:left="0"/>
        <w:jc w:val="left"/>
      </w:pPr>
      <w:r>
        <w:rPr>
          <w:rFonts w:ascii="Times New Roman"/>
          <w:b/>
          <w:i w:val="false"/>
          <w:color w:val="000000"/>
        </w:rPr>
        <w:t xml:space="preserve"> </w:t>
      </w:r>
      <w:r>
        <w:br/>
      </w:r>
      <w:r>
        <w:rPr>
          <w:rFonts w:ascii="Times New Roman"/>
          <w:b/>
          <w:i w:val="false"/>
          <w:color w:val="000000"/>
        </w:rPr>
        <w:t xml:space="preserve">                                                                 Заявление</w:t>
      </w:r>
    </w:p>
    <w:bookmarkEnd w:id="36"/>
    <w:bookmarkStart w:name="z50" w:id="37"/>
    <w:p>
      <w:pPr>
        <w:spacing w:after="0"/>
        <w:ind w:left="0"/>
        <w:jc w:val="both"/>
      </w:pPr>
      <w:r>
        <w:rPr>
          <w:rFonts w:ascii="Times New Roman"/>
          <w:b w:val="false"/>
          <w:i w:val="false"/>
          <w:color w:val="000000"/>
          <w:sz w:val="28"/>
        </w:rPr>
        <w:t>
      Прошу Вас предоставить бесплатное питание моему (моей) сыну (дочери)</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(Ф.И.О. (при его наличии) обучающемуся (-ейся)  ____курса,</w:t>
      </w:r>
      <w:r>
        <w:br/>
      </w:r>
      <w:r>
        <w:rPr>
          <w:rFonts w:ascii="Times New Roman"/>
          <w:b w:val="false"/>
          <w:i w:val="false"/>
          <w:color w:val="000000"/>
          <w:sz w:val="28"/>
        </w:rPr>
        <w:t>________ группы _______________________________________________________________</w:t>
      </w:r>
      <w:r>
        <w:br/>
      </w:r>
      <w:r>
        <w:rPr>
          <w:rFonts w:ascii="Times New Roman"/>
          <w:b w:val="false"/>
          <w:i w:val="false"/>
          <w:color w:val="000000"/>
          <w:sz w:val="28"/>
        </w:rPr>
        <w:t xml:space="preserve">                                                              (наименование организации образования)</w:t>
      </w:r>
      <w:r>
        <w:br/>
      </w:r>
      <w:r>
        <w:rPr>
          <w:rFonts w:ascii="Times New Roman"/>
          <w:b w:val="false"/>
          <w:i w:val="false"/>
          <w:color w:val="000000"/>
          <w:sz w:val="28"/>
        </w:rPr>
        <w:t>Согласен (а) на использования сведений, составляющих охраняемую законом тайну,</w:t>
      </w:r>
      <w:r>
        <w:br/>
      </w:r>
      <w:r>
        <w:rPr>
          <w:rFonts w:ascii="Times New Roman"/>
          <w:b w:val="false"/>
          <w:i w:val="false"/>
          <w:color w:val="000000"/>
          <w:sz w:val="28"/>
        </w:rPr>
        <w:t>содержащихся в информационных системах. "___" _______20__года ________</w:t>
      </w:r>
      <w:r>
        <w:br/>
      </w:r>
      <w:r>
        <w:rPr>
          <w:rFonts w:ascii="Times New Roman"/>
          <w:b w:val="false"/>
          <w:i w:val="false"/>
          <w:color w:val="000000"/>
          <w:sz w:val="28"/>
        </w:rPr>
        <w:t>_____________________   (подпись) (Ф.И.О. (при его наличии)</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"Предоставление бесплатного</w:t>
            </w:r>
            <w:r>
              <w:br/>
            </w:r>
            <w:r>
              <w:rPr>
                <w:rFonts w:ascii="Times New Roman"/>
                <w:b w:val="false"/>
                <w:i w:val="false"/>
                <w:color w:val="000000"/>
                <w:sz w:val="20"/>
              </w:rPr>
              <w:t>питания отдельным категориям</w:t>
            </w:r>
            <w:r>
              <w:br/>
            </w:r>
            <w:r>
              <w:rPr>
                <w:rFonts w:ascii="Times New Roman"/>
                <w:b w:val="false"/>
                <w:i w:val="false"/>
                <w:color w:val="000000"/>
                <w:sz w:val="20"/>
              </w:rPr>
              <w:t>граждан, а также лицам,</w:t>
            </w:r>
            <w:r>
              <w:br/>
            </w:r>
            <w:r>
              <w:rPr>
                <w:rFonts w:ascii="Times New Roman"/>
                <w:b w:val="false"/>
                <w:i w:val="false"/>
                <w:color w:val="000000"/>
                <w:sz w:val="20"/>
              </w:rPr>
              <w:t>находящимся под опекой</w:t>
            </w:r>
            <w:r>
              <w:br/>
            </w:r>
            <w:r>
              <w:rPr>
                <w:rFonts w:ascii="Times New Roman"/>
                <w:b w:val="false"/>
                <w:i w:val="false"/>
                <w:color w:val="000000"/>
                <w:sz w:val="20"/>
              </w:rPr>
              <w:t>(попечительством) и</w:t>
            </w:r>
            <w:r>
              <w:br/>
            </w:r>
            <w:r>
              <w:rPr>
                <w:rFonts w:ascii="Times New Roman"/>
                <w:b w:val="false"/>
                <w:i w:val="false"/>
                <w:color w:val="000000"/>
                <w:sz w:val="20"/>
              </w:rPr>
              <w:t>патронатом, обучающимся</w:t>
            </w:r>
            <w:r>
              <w:br/>
            </w:r>
            <w:r>
              <w:rPr>
                <w:rFonts w:ascii="Times New Roman"/>
                <w:b w:val="false"/>
                <w:i w:val="false"/>
                <w:color w:val="000000"/>
                <w:sz w:val="20"/>
              </w:rPr>
              <w:t>и воспитанникам организаций</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 и высшего</w:t>
            </w:r>
            <w:r>
              <w:br/>
            </w:r>
            <w:r>
              <w:rPr>
                <w:rFonts w:ascii="Times New Roman"/>
                <w:b w:val="false"/>
                <w:i w:val="false"/>
                <w:color w:val="000000"/>
                <w:sz w:val="20"/>
              </w:rPr>
              <w:t>образования"</w:t>
            </w:r>
          </w:p>
        </w:tc>
      </w:tr>
    </w:tbl>
    <w:p>
      <w:pPr>
        <w:spacing w:after="0"/>
        <w:ind w:left="0"/>
        <w:jc w:val="both"/>
      </w:pPr>
      <w:r>
        <w:rPr>
          <w:rFonts w:ascii="Times New Roman"/>
          <w:b w:val="false"/>
          <w:i w:val="false"/>
          <w:color w:val="ff0000"/>
          <w:sz w:val="28"/>
        </w:rPr>
        <w:t>
      Сноска. Стандарт с изменениями, внесенными приказом и.о. Министра образования и науки РК от 12.03.2021 № 108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2068"/>
        <w:gridCol w:w="972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Стандарт государственной услуги</w:t>
            </w:r>
            <w:r>
              <w:br/>
            </w:r>
            <w:r>
              <w:rPr>
                <w:rFonts w:ascii="Times New Roman"/>
                <w:b/>
                <w:i w:val="false"/>
                <w:color w:val="000000"/>
              </w:rPr>
              <w:t>"Предоставление бесплатного питания отдельным категориям граждан, а также лицам, находящимся под опекой (попечительством) и патронатом,</w:t>
            </w:r>
            <w:r>
              <w:br/>
            </w:r>
            <w:r>
              <w:rPr>
                <w:rFonts w:ascii="Times New Roman"/>
                <w:b/>
                <w:i w:val="false"/>
                <w:color w:val="000000"/>
              </w:rPr>
              <w:t>обучающимся и воспитанникам организаций технического и профессионального, послесреднего и высшего образования"</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организациями технического и профессионального, послесреднего, высшего и (или) послевузовского образования</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осуществляется через:</w:t>
            </w:r>
            <w:r>
              <w:br/>
            </w:r>
            <w:r>
              <w:rPr>
                <w:rFonts w:ascii="Times New Roman"/>
                <w:b w:val="false"/>
                <w:i w:val="false"/>
                <w:color w:val="000000"/>
                <w:sz w:val="20"/>
              </w:rPr>
              <w:t>
1) канцелярию услугодателя;</w:t>
            </w:r>
            <w:r>
              <w:br/>
            </w:r>
            <w:r>
              <w:rPr>
                <w:rFonts w:ascii="Times New Roman"/>
                <w:b w:val="false"/>
                <w:i w:val="false"/>
                <w:color w:val="000000"/>
                <w:sz w:val="20"/>
              </w:rPr>
              <w:t>
2) некоммерческое акционерное общество "Государственная корпорация "Правительство для граждан" (далее - Государственная корпорация);</w:t>
            </w:r>
            <w:r>
              <w:br/>
            </w:r>
            <w:r>
              <w:rPr>
                <w:rFonts w:ascii="Times New Roman"/>
                <w:b w:val="false"/>
                <w:i w:val="false"/>
                <w:color w:val="000000"/>
                <w:sz w:val="20"/>
              </w:rPr>
              <w:t>
3) веб-портал "электронного правительства" www.​egov.​kz (далее – портал).</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момента сдачи пакета документов услугодателю, в Государственную корпорацию – 5 рабочих дней;</w:t>
            </w:r>
            <w:r>
              <w:br/>
            </w:r>
            <w:r>
              <w:rPr>
                <w:rFonts w:ascii="Times New Roman"/>
                <w:b w:val="false"/>
                <w:i w:val="false"/>
                <w:color w:val="000000"/>
                <w:sz w:val="20"/>
              </w:rPr>
              <w:t>
При обращении в Государственную корпорацию день приема не входит в срок оказания государственной услуги.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w:t>
            </w:r>
            <w:r>
              <w:br/>
            </w:r>
            <w:r>
              <w:rPr>
                <w:rFonts w:ascii="Times New Roman"/>
                <w:b w:val="false"/>
                <w:i w:val="false"/>
                <w:color w:val="000000"/>
                <w:sz w:val="20"/>
              </w:rPr>
              <w:t>
2) максимально допустимое время ожидания для сдачи физическим лицам (далее – услугополучатель) пакета документов услугодателю – 20 минут, в Государственную корпорацию – 15 минут;</w:t>
            </w:r>
            <w:r>
              <w:br/>
            </w:r>
            <w:r>
              <w:rPr>
                <w:rFonts w:ascii="Times New Roman"/>
                <w:b w:val="false"/>
                <w:i w:val="false"/>
                <w:color w:val="000000"/>
                <w:sz w:val="20"/>
              </w:rPr>
              <w:t>
3) максимально допустимое время обслуживания услугополучателя через канцелярию услугодателя – 30 минут, через Государственную корпорацию – 15 минут.</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предоставлении бесплатного питания либо мотивированный ответ об отказе в оказании государственной услуги в случаях и по основаниям, предусмотренным в пункте 9 настоящего стандарта государственной услуги.</w:t>
            </w:r>
            <w:r>
              <w:br/>
            </w:r>
            <w:r>
              <w:rPr>
                <w:rFonts w:ascii="Times New Roman"/>
                <w:b w:val="false"/>
                <w:i w:val="false"/>
                <w:color w:val="000000"/>
                <w:sz w:val="20"/>
              </w:rPr>
              <w:t>
На портале результат оказания государственной услуги направляется и хранится в "личном кабинете" услугополучателя.</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услугодателя - с понедельника по пятницу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услугодателя с 9.00 часов до 17.30 часов с перерывом на обед с 13.00 часов до 14.30 часов.</w:t>
            </w:r>
            <w:r>
              <w:br/>
            </w:r>
            <w:r>
              <w:rPr>
                <w:rFonts w:ascii="Times New Roman"/>
                <w:b w:val="false"/>
                <w:i w:val="false"/>
                <w:color w:val="000000"/>
                <w:sz w:val="20"/>
              </w:rPr>
              <w:t>
2) Государственной корпорации: с понедельника по субботу включительно, с 9.00 часов до 20.00 часов, без перерыва на обед, кроме выходных и праздничных дней, согласно Трудовому кодексу Республики Казахстан.</w:t>
            </w:r>
            <w:r>
              <w:br/>
            </w:r>
            <w:r>
              <w:rPr>
                <w:rFonts w:ascii="Times New Roman"/>
                <w:b w:val="false"/>
                <w:i w:val="false"/>
                <w:color w:val="000000"/>
                <w:sz w:val="20"/>
              </w:rPr>
              <w:t>
3)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r>
              <w:br/>
            </w:r>
            <w:r>
              <w:rPr>
                <w:rFonts w:ascii="Times New Roman"/>
                <w:b w:val="false"/>
                <w:i w:val="false"/>
                <w:color w:val="000000"/>
                <w:sz w:val="20"/>
              </w:rPr>
              <w:t>
Адреса мест оказания государственной услуги размещены на:</w:t>
            </w:r>
            <w:r>
              <w:br/>
            </w:r>
            <w:r>
              <w:rPr>
                <w:rFonts w:ascii="Times New Roman"/>
                <w:b w:val="false"/>
                <w:i w:val="false"/>
                <w:color w:val="000000"/>
                <w:sz w:val="20"/>
              </w:rPr>
              <w:t>
1) интернет-ресурсе услугодателя;</w:t>
            </w:r>
            <w:r>
              <w:br/>
            </w:r>
            <w:r>
              <w:rPr>
                <w:rFonts w:ascii="Times New Roman"/>
                <w:b w:val="false"/>
                <w:i w:val="false"/>
                <w:color w:val="000000"/>
                <w:sz w:val="20"/>
              </w:rPr>
              <w:t>
2) интернет-ресурсе Государственной корпорации www.​gov4c.​kz;</w:t>
            </w:r>
            <w:r>
              <w:br/>
            </w:r>
            <w:r>
              <w:rPr>
                <w:rFonts w:ascii="Times New Roman"/>
                <w:b w:val="false"/>
                <w:i w:val="false"/>
                <w:color w:val="000000"/>
                <w:sz w:val="20"/>
              </w:rPr>
              <w:t>
3) портале www.​egov.​kz.</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w:t>
            </w:r>
          </w:p>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Услугодателю и (или) в Государственную корпорацию:</w:t>
            </w:r>
            <w:r>
              <w:br/>
            </w:r>
            <w:r>
              <w:rPr>
                <w:rFonts w:ascii="Times New Roman"/>
                <w:b w:val="false"/>
                <w:i w:val="false"/>
                <w:color w:val="000000"/>
                <w:sz w:val="20"/>
              </w:rPr>
              <w:t>
1) заявление установленной формы;</w:t>
            </w:r>
            <w:r>
              <w:br/>
            </w:r>
            <w:r>
              <w:rPr>
                <w:rFonts w:ascii="Times New Roman"/>
                <w:b w:val="false"/>
                <w:i w:val="false"/>
                <w:color w:val="000000"/>
                <w:sz w:val="20"/>
              </w:rPr>
              <w:t>
2) свидетельство о рождении - для детей из многодетных семей (в случае рождения до 13 августа 2007 года);</w:t>
            </w:r>
            <w:r>
              <w:br/>
            </w:r>
            <w:r>
              <w:rPr>
                <w:rFonts w:ascii="Times New Roman"/>
                <w:b w:val="false"/>
                <w:i w:val="false"/>
                <w:color w:val="000000"/>
                <w:sz w:val="20"/>
              </w:rPr>
              <w:t>
3) справки об утверждении опеки (попечительства), патронатного воспитания – для детей-сирот и детей, оставшихся без попечения родителей, воспитывающихся в семьях;</w:t>
            </w:r>
            <w:r>
              <w:br/>
            </w:r>
            <w:r>
              <w:rPr>
                <w:rFonts w:ascii="Times New Roman"/>
                <w:b w:val="false"/>
                <w:i w:val="false"/>
                <w:color w:val="000000"/>
                <w:sz w:val="20"/>
              </w:rPr>
              <w:t>
4) справки об инвалидности – инвалидам и инвалидам с детства, детям-инвалидам или заключение психолого-медико-педагогической консультации – для детей с ограниченными возможностями в развитии;</w:t>
            </w:r>
            <w:r>
              <w:br/>
            </w:r>
            <w:r>
              <w:rPr>
                <w:rFonts w:ascii="Times New Roman"/>
                <w:b w:val="false"/>
                <w:i w:val="false"/>
                <w:color w:val="000000"/>
                <w:sz w:val="20"/>
              </w:rPr>
              <w:t>
5) справки, подтверждающие принадлежность заявителя (семьи) к получателям государственной адресной социальной помощи, предоставляемой местными исполнительными органами, для детей из семей, имеющих право на получение адресной социальной помощи;</w:t>
            </w:r>
            <w:r>
              <w:br/>
            </w:r>
            <w:r>
              <w:rPr>
                <w:rFonts w:ascii="Times New Roman"/>
                <w:b w:val="false"/>
                <w:i w:val="false"/>
                <w:color w:val="000000"/>
                <w:sz w:val="20"/>
              </w:rPr>
              <w:t>
6) сведения о полученных доходах (заработная плата работающих родителей или их заменяющих, доходы от предпринимательской деятельности и других видов деятельности, доходы в виде алиментов на детей и других иждивенцев) – для детей из семей, не получающих государственную адресную социальную помощь, в которых среднедушевой доход ниже прожиточного минимума.</w:t>
            </w:r>
            <w:r>
              <w:br/>
            </w:r>
            <w:r>
              <w:rPr>
                <w:rFonts w:ascii="Times New Roman"/>
                <w:b w:val="false"/>
                <w:i w:val="false"/>
                <w:color w:val="000000"/>
                <w:sz w:val="20"/>
              </w:rPr>
              <w:t xml:space="preserve">
Для студентов, обучающимся по образовательным программам технического и профессионального, послесреднего образования, предусматривающим подготовку квалифицированных рабочих кадров, а также обучающимся в рамках подготовки кадров с техническим и профессиональным образованием с учетом потребностей рынка труда первого направления </w:t>
            </w:r>
            <w:r>
              <w:rPr>
                <w:rFonts w:ascii="Times New Roman"/>
                <w:b w:val="false"/>
                <w:i w:val="false"/>
                <w:color w:val="000000"/>
                <w:sz w:val="20"/>
              </w:rPr>
              <w:t>Государственной программы</w:t>
            </w:r>
            <w:r>
              <w:rPr>
                <w:rFonts w:ascii="Times New Roman"/>
                <w:b w:val="false"/>
                <w:i w:val="false"/>
                <w:color w:val="000000"/>
                <w:sz w:val="20"/>
              </w:rPr>
              <w:t xml:space="preserve"> развития продуктивной занятости и массового предпринимательства на 2017 - 2021 годы "Еңбек", утвержденной постановлением Правительства Республики Казахстан от 13 ноября 2018 года № 746:</w:t>
            </w:r>
            <w:r>
              <w:br/>
            </w:r>
            <w:r>
              <w:rPr>
                <w:rFonts w:ascii="Times New Roman"/>
                <w:b w:val="false"/>
                <w:i w:val="false"/>
                <w:color w:val="000000"/>
                <w:sz w:val="20"/>
              </w:rPr>
              <w:t>
1) заявление установленной формы;</w:t>
            </w:r>
            <w:r>
              <w:br/>
            </w:r>
            <w:r>
              <w:rPr>
                <w:rFonts w:ascii="Times New Roman"/>
                <w:b w:val="false"/>
                <w:i w:val="false"/>
                <w:color w:val="000000"/>
                <w:sz w:val="20"/>
              </w:rPr>
              <w:t>
2) приказ о зачислении в учебное заведение.</w:t>
            </w:r>
            <w:r>
              <w:br/>
            </w:r>
            <w:r>
              <w:rPr>
                <w:rFonts w:ascii="Times New Roman"/>
                <w:b w:val="false"/>
                <w:i w:val="false"/>
                <w:color w:val="000000"/>
                <w:sz w:val="20"/>
              </w:rPr>
              <w:t>
Документы, перечисленные в пунктах 2,3,4 предоставляются в подлинниках и копиях, после сверки которых подлинники возвращаются заявителю.</w:t>
            </w:r>
            <w:r>
              <w:br/>
            </w:r>
            <w:r>
              <w:rPr>
                <w:rFonts w:ascii="Times New Roman"/>
                <w:b w:val="false"/>
                <w:i w:val="false"/>
                <w:color w:val="000000"/>
                <w:sz w:val="20"/>
              </w:rPr>
              <w:t>
На портале:</w:t>
            </w:r>
            <w:r>
              <w:br/>
            </w:r>
            <w:r>
              <w:rPr>
                <w:rFonts w:ascii="Times New Roman"/>
                <w:b w:val="false"/>
                <w:i w:val="false"/>
                <w:color w:val="000000"/>
                <w:sz w:val="20"/>
              </w:rPr>
              <w:t>
1) заявление установленной формы;</w:t>
            </w:r>
            <w:r>
              <w:br/>
            </w:r>
            <w:r>
              <w:rPr>
                <w:rFonts w:ascii="Times New Roman"/>
                <w:b w:val="false"/>
                <w:i w:val="false"/>
                <w:color w:val="000000"/>
                <w:sz w:val="20"/>
              </w:rPr>
              <w:t>
2) свидетельство о рождении - для детей из многодетных семей (в случае рождения до 13 августа 2007 года);</w:t>
            </w:r>
            <w:r>
              <w:br/>
            </w:r>
            <w:r>
              <w:rPr>
                <w:rFonts w:ascii="Times New Roman"/>
                <w:b w:val="false"/>
                <w:i w:val="false"/>
                <w:color w:val="000000"/>
                <w:sz w:val="20"/>
              </w:rPr>
              <w:t>
3) электронные справки об утверждении опеки (попечительства), патронатного воспитания – для детей-сирот и детей, оставшихся без попечения родителей, воспитывающихся в семьях;</w:t>
            </w:r>
            <w:r>
              <w:br/>
            </w:r>
            <w:r>
              <w:rPr>
                <w:rFonts w:ascii="Times New Roman"/>
                <w:b w:val="false"/>
                <w:i w:val="false"/>
                <w:color w:val="000000"/>
                <w:sz w:val="20"/>
              </w:rPr>
              <w:t>
4) электронные справки об инвалидности – инвалидам и инвалидам с детства, детям-инвалидам или электронное заключение психолого-медико-педагогической консультации – для детей с ограниченными возможностями в развитии;</w:t>
            </w:r>
            <w:r>
              <w:br/>
            </w:r>
            <w:r>
              <w:rPr>
                <w:rFonts w:ascii="Times New Roman"/>
                <w:b w:val="false"/>
                <w:i w:val="false"/>
                <w:color w:val="000000"/>
                <w:sz w:val="20"/>
              </w:rPr>
              <w:t>
5) электронные справки, подтверждающие принадлежность заявителя (семьи) к получателям государственной адресной социальной помощи, предоставляемой местными исполнительными органами, для детей из семей, имеющих право на получение адресной социальной помощи;</w:t>
            </w:r>
            <w:r>
              <w:br/>
            </w:r>
            <w:r>
              <w:rPr>
                <w:rFonts w:ascii="Times New Roman"/>
                <w:b w:val="false"/>
                <w:i w:val="false"/>
                <w:color w:val="000000"/>
                <w:sz w:val="20"/>
              </w:rPr>
              <w:t>
6) сведения о полученных доходах (заработная плата работающих родителей или их заменяющих, доходы от предпринимательской деятельности и других видов деятельности, доходы в виде алиментов на детей и других иждивенцев) – для детей из семей, не получающих государственную адресную социальную помощь, в которых среднедушевой доход ниже прожиточного минимума.</w:t>
            </w:r>
            <w:r>
              <w:br/>
            </w:r>
            <w:r>
              <w:rPr>
                <w:rFonts w:ascii="Times New Roman"/>
                <w:b w:val="false"/>
                <w:i w:val="false"/>
                <w:color w:val="000000"/>
                <w:sz w:val="20"/>
              </w:rPr>
              <w:t xml:space="preserve">
Для студентов, обучающимся по образовательным программам технического и профессионального, послесреднего образования, предусматривающим подготовку квалифицированных рабочих кадров, а также обучающимся в рамках подготовки кадров с техническим и профессиональным образованием с учетом потребностей рынка труда первого направления </w:t>
            </w:r>
            <w:r>
              <w:rPr>
                <w:rFonts w:ascii="Times New Roman"/>
                <w:b w:val="false"/>
                <w:i w:val="false"/>
                <w:color w:val="000000"/>
                <w:sz w:val="20"/>
              </w:rPr>
              <w:t>Государственной программы</w:t>
            </w:r>
            <w:r>
              <w:rPr>
                <w:rFonts w:ascii="Times New Roman"/>
                <w:b w:val="false"/>
                <w:i w:val="false"/>
                <w:color w:val="000000"/>
                <w:sz w:val="20"/>
              </w:rPr>
              <w:t xml:space="preserve"> развития продуктивной занятости и массового предпринимательства на 2017 - 2021 годы "Еңбек", утвержденной постановлением Правительства Республики Казахстан от 13 ноября 2018 года № 746:</w:t>
            </w:r>
            <w:r>
              <w:br/>
            </w:r>
            <w:r>
              <w:rPr>
                <w:rFonts w:ascii="Times New Roman"/>
                <w:b w:val="false"/>
                <w:i w:val="false"/>
                <w:color w:val="000000"/>
                <w:sz w:val="20"/>
              </w:rPr>
              <w:t>
1) заявление установленной формы;</w:t>
            </w:r>
            <w:r>
              <w:br/>
            </w:r>
            <w:r>
              <w:rPr>
                <w:rFonts w:ascii="Times New Roman"/>
                <w:b w:val="false"/>
                <w:i w:val="false"/>
                <w:color w:val="000000"/>
                <w:sz w:val="20"/>
              </w:rPr>
              <w:t>
2) приказ о зачислении в учебное заведение.</w:t>
            </w:r>
            <w:r>
              <w:br/>
            </w:r>
            <w:r>
              <w:rPr>
                <w:rFonts w:ascii="Times New Roman"/>
                <w:b w:val="false"/>
                <w:i w:val="false"/>
                <w:color w:val="000000"/>
                <w:sz w:val="20"/>
              </w:rPr>
              <w:t>
Сведения о документе, удостоверяющего личность, опеки (попечительства), патронатного воспитания – для детей-сирот и детей, оставшихся без попечения родителей, воспитывающихся в семьях, подтверждающие принадлежность заявителя (семьи) к получателям государственной адресной социальной помощи, предоставляемой местными исполнительными органами, для детей из семей, имеющих право на получение адресной социальной помощи, услугополучателя, услугодатель при наличии получает из соответствующих государственных информационных систем через шлюз "электронного правительства".</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2) наличие в отношении услугополучателя вступившее в законную силу решения суда, на основании которого услугополучатель лишен специального права, связанного с получением государственной услуги.</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Услугополучателям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r>
              <w:br/>
            </w: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"Предоставление бесплатного</w:t>
            </w:r>
            <w:r>
              <w:br/>
            </w:r>
            <w:r>
              <w:rPr>
                <w:rFonts w:ascii="Times New Roman"/>
                <w:b w:val="false"/>
                <w:i w:val="false"/>
                <w:color w:val="000000"/>
                <w:sz w:val="20"/>
              </w:rPr>
              <w:t>питания отдельным категориям</w:t>
            </w:r>
            <w:r>
              <w:br/>
            </w:r>
            <w:r>
              <w:rPr>
                <w:rFonts w:ascii="Times New Roman"/>
                <w:b w:val="false"/>
                <w:i w:val="false"/>
                <w:color w:val="000000"/>
                <w:sz w:val="20"/>
              </w:rPr>
              <w:t>граждан, а также лицам,</w:t>
            </w:r>
            <w:r>
              <w:br/>
            </w:r>
            <w:r>
              <w:rPr>
                <w:rFonts w:ascii="Times New Roman"/>
                <w:b w:val="false"/>
                <w:i w:val="false"/>
                <w:color w:val="000000"/>
                <w:sz w:val="20"/>
              </w:rPr>
              <w:t>находящимся под опекой</w:t>
            </w:r>
            <w:r>
              <w:br/>
            </w:r>
            <w:r>
              <w:rPr>
                <w:rFonts w:ascii="Times New Roman"/>
                <w:b w:val="false"/>
                <w:i w:val="false"/>
                <w:color w:val="000000"/>
                <w:sz w:val="20"/>
              </w:rPr>
              <w:t>(попечительством) и</w:t>
            </w:r>
            <w:r>
              <w:br/>
            </w:r>
            <w:r>
              <w:rPr>
                <w:rFonts w:ascii="Times New Roman"/>
                <w:b w:val="false"/>
                <w:i w:val="false"/>
                <w:color w:val="000000"/>
                <w:sz w:val="20"/>
              </w:rPr>
              <w:t>патронатом, обучающимся и</w:t>
            </w:r>
            <w:r>
              <w:br/>
            </w:r>
            <w:r>
              <w:rPr>
                <w:rFonts w:ascii="Times New Roman"/>
                <w:b w:val="false"/>
                <w:i w:val="false"/>
                <w:color w:val="000000"/>
                <w:sz w:val="20"/>
              </w:rPr>
              <w:t>воспитанникам организаций</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 и высшего</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0" w:id="38"/>
    <w:p>
      <w:pPr>
        <w:spacing w:after="0"/>
        <w:ind w:left="0"/>
        <w:jc w:val="left"/>
      </w:pPr>
      <w:r>
        <w:rPr>
          <w:rFonts w:ascii="Times New Roman"/>
          <w:b/>
          <w:i w:val="false"/>
          <w:color w:val="000000"/>
        </w:rPr>
        <w:t xml:space="preserve">                               Уведомление  о предоставлении бесплатного питания</w:t>
      </w:r>
    </w:p>
    <w:bookmarkEnd w:id="38"/>
    <w:bookmarkStart w:name="z91" w:id="39"/>
    <w:p>
      <w:pPr>
        <w:spacing w:after="0"/>
        <w:ind w:left="0"/>
        <w:jc w:val="both"/>
      </w:pPr>
      <w:r>
        <w:rPr>
          <w:rFonts w:ascii="Times New Roman"/>
          <w:b w:val="false"/>
          <w:i w:val="false"/>
          <w:color w:val="000000"/>
          <w:sz w:val="28"/>
        </w:rPr>
        <w:t>
      в организации образования_________________________________________________</w:t>
      </w:r>
      <w:r>
        <w:br/>
      </w:r>
      <w:r>
        <w:rPr>
          <w:rFonts w:ascii="Times New Roman"/>
          <w:b w:val="false"/>
          <w:i w:val="false"/>
          <w:color w:val="000000"/>
          <w:sz w:val="28"/>
        </w:rPr>
        <w:t xml:space="preserve">                                                                           (наименование организации образования)</w:t>
      </w:r>
      <w:r>
        <w:br/>
      </w:r>
      <w:r>
        <w:rPr>
          <w:rFonts w:ascii="Times New Roman"/>
          <w:b w:val="false"/>
          <w:i w:val="false"/>
          <w:color w:val="000000"/>
          <w:sz w:val="28"/>
        </w:rPr>
        <w:t>Дана ________________________________________ в том, что он/она включен(-а) в список</w:t>
      </w:r>
      <w:r>
        <w:br/>
      </w:r>
      <w:r>
        <w:rPr>
          <w:rFonts w:ascii="Times New Roman"/>
          <w:b w:val="false"/>
          <w:i w:val="false"/>
          <w:color w:val="000000"/>
          <w:sz w:val="28"/>
        </w:rPr>
        <w:t>(Ф.И.О. (при его наличии)  обучающихся, обеспечивающихся бесплатным питанием</w:t>
      </w:r>
      <w:r>
        <w:br/>
      </w:r>
      <w:r>
        <w:rPr>
          <w:rFonts w:ascii="Times New Roman"/>
          <w:b w:val="false"/>
          <w:i w:val="false"/>
          <w:color w:val="000000"/>
          <w:sz w:val="28"/>
        </w:rPr>
        <w:t>в 20__ - 20__ учебном году.  "____"___________20___года ___________________________</w:t>
      </w:r>
      <w:r>
        <w:br/>
      </w:r>
      <w:r>
        <w:rPr>
          <w:rFonts w:ascii="Times New Roman"/>
          <w:b w:val="false"/>
          <w:i w:val="false"/>
          <w:color w:val="000000"/>
          <w:sz w:val="28"/>
        </w:rPr>
        <w:t xml:space="preserve">                                                                   (подпись руководителя   организации образования)</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"Предоставление бесплатного</w:t>
            </w:r>
            <w:r>
              <w:br/>
            </w:r>
            <w:r>
              <w:rPr>
                <w:rFonts w:ascii="Times New Roman"/>
                <w:b w:val="false"/>
                <w:i w:val="false"/>
                <w:color w:val="000000"/>
                <w:sz w:val="20"/>
              </w:rPr>
              <w:t>питания отдельным категориям</w:t>
            </w:r>
            <w:r>
              <w:br/>
            </w:r>
            <w:r>
              <w:rPr>
                <w:rFonts w:ascii="Times New Roman"/>
                <w:b w:val="false"/>
                <w:i w:val="false"/>
                <w:color w:val="000000"/>
                <w:sz w:val="20"/>
              </w:rPr>
              <w:t>граждан, а также лицам,</w:t>
            </w:r>
            <w:r>
              <w:br/>
            </w:r>
            <w:r>
              <w:rPr>
                <w:rFonts w:ascii="Times New Roman"/>
                <w:b w:val="false"/>
                <w:i w:val="false"/>
                <w:color w:val="000000"/>
                <w:sz w:val="20"/>
              </w:rPr>
              <w:t>находящимся под опекой</w:t>
            </w:r>
            <w:r>
              <w:br/>
            </w:r>
            <w:r>
              <w:rPr>
                <w:rFonts w:ascii="Times New Roman"/>
                <w:b w:val="false"/>
                <w:i w:val="false"/>
                <w:color w:val="000000"/>
                <w:sz w:val="20"/>
              </w:rPr>
              <w:t>(попечительством) и</w:t>
            </w:r>
            <w:r>
              <w:br/>
            </w:r>
            <w:r>
              <w:rPr>
                <w:rFonts w:ascii="Times New Roman"/>
                <w:b w:val="false"/>
                <w:i w:val="false"/>
                <w:color w:val="000000"/>
                <w:sz w:val="20"/>
              </w:rPr>
              <w:t>патронатом, обучающимся</w:t>
            </w:r>
            <w:r>
              <w:br/>
            </w:r>
            <w:r>
              <w:rPr>
                <w:rFonts w:ascii="Times New Roman"/>
                <w:b w:val="false"/>
                <w:i w:val="false"/>
                <w:color w:val="000000"/>
                <w:sz w:val="20"/>
              </w:rPr>
              <w:t>и воспитанникам организаций</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 и высшего</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4" w:id="40"/>
    <w:p>
      <w:pPr>
        <w:spacing w:after="0"/>
        <w:ind w:left="0"/>
        <w:jc w:val="left"/>
      </w:pPr>
      <w:r>
        <w:rPr>
          <w:rFonts w:ascii="Times New Roman"/>
          <w:b/>
          <w:i w:val="false"/>
          <w:color w:val="000000"/>
        </w:rPr>
        <w:t xml:space="preserve">                                                Расписка об отказе в приеме документов</w:t>
      </w:r>
    </w:p>
    <w:bookmarkEnd w:id="40"/>
    <w:bookmarkStart w:name="z95" w:id="41"/>
    <w:p>
      <w:pPr>
        <w:spacing w:after="0"/>
        <w:ind w:left="0"/>
        <w:jc w:val="both"/>
      </w:pPr>
      <w:r>
        <w:rPr>
          <w:rFonts w:ascii="Times New Roman"/>
          <w:b w:val="false"/>
          <w:i w:val="false"/>
          <w:color w:val="000000"/>
          <w:sz w:val="28"/>
        </w:rPr>
        <w:t xml:space="preserve">
      Руководствуясь пунктом 2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от 15 апреля 2013</w:t>
      </w:r>
      <w:r>
        <w:br/>
      </w:r>
      <w:r>
        <w:rPr>
          <w:rFonts w:ascii="Times New Roman"/>
          <w:b w:val="false"/>
          <w:i w:val="false"/>
          <w:color w:val="000000"/>
          <w:sz w:val="28"/>
        </w:rPr>
        <w:t>года "О государственных услугах", Государственная корпорация (указать адрес) отказывает</w:t>
      </w:r>
      <w:r>
        <w:br/>
      </w:r>
      <w:r>
        <w:rPr>
          <w:rFonts w:ascii="Times New Roman"/>
          <w:b w:val="false"/>
          <w:i w:val="false"/>
          <w:color w:val="000000"/>
          <w:sz w:val="28"/>
        </w:rPr>
        <w:t>в приеме документов на оказание государственной услуги "Предоставление бесплатного</w:t>
      </w:r>
      <w:r>
        <w:br/>
      </w:r>
      <w:r>
        <w:rPr>
          <w:rFonts w:ascii="Times New Roman"/>
          <w:b w:val="false"/>
          <w:i w:val="false"/>
          <w:color w:val="000000"/>
          <w:sz w:val="28"/>
        </w:rPr>
        <w:t>питания отдельным категориям граждан, а также лицам, находящимся под опекой</w:t>
      </w:r>
      <w:r>
        <w:br/>
      </w:r>
      <w:r>
        <w:rPr>
          <w:rFonts w:ascii="Times New Roman"/>
          <w:b w:val="false"/>
          <w:i w:val="false"/>
          <w:color w:val="000000"/>
          <w:sz w:val="28"/>
        </w:rPr>
        <w:t>(попечительством) и патронатом, обучающимся и воспитанникам организаций технического</w:t>
      </w:r>
      <w:r>
        <w:br/>
      </w:r>
      <w:r>
        <w:rPr>
          <w:rFonts w:ascii="Times New Roman"/>
          <w:b w:val="false"/>
          <w:i w:val="false"/>
          <w:color w:val="000000"/>
          <w:sz w:val="28"/>
        </w:rPr>
        <w:t>и профессионального, послесреднего и высшего образования" ввиду представления Вами</w:t>
      </w:r>
      <w:r>
        <w:br/>
      </w:r>
      <w:r>
        <w:rPr>
          <w:rFonts w:ascii="Times New Roman"/>
          <w:b w:val="false"/>
          <w:i w:val="false"/>
          <w:color w:val="000000"/>
          <w:sz w:val="28"/>
        </w:rPr>
        <w:t>неполного пакета документов согласно перечню, предусмотренному порядком оказания</w:t>
      </w:r>
      <w:r>
        <w:br/>
      </w:r>
      <w:r>
        <w:rPr>
          <w:rFonts w:ascii="Times New Roman"/>
          <w:b w:val="false"/>
          <w:i w:val="false"/>
          <w:color w:val="000000"/>
          <w:sz w:val="28"/>
        </w:rPr>
        <w:t>государственной услуги и (или) в связи с истекшим сроком действия документов, а именно:</w:t>
      </w:r>
      <w:r>
        <w:br/>
      </w:r>
      <w:r>
        <w:rPr>
          <w:rFonts w:ascii="Times New Roman"/>
          <w:b w:val="false"/>
          <w:i w:val="false"/>
          <w:color w:val="000000"/>
          <w:sz w:val="28"/>
        </w:rPr>
        <w:t xml:space="preserve">           Наименование отсутствующих документов:</w:t>
      </w:r>
      <w:r>
        <w:br/>
      </w:r>
      <w:r>
        <w:rPr>
          <w:rFonts w:ascii="Times New Roman"/>
          <w:b w:val="false"/>
          <w:i w:val="false"/>
          <w:color w:val="000000"/>
          <w:sz w:val="28"/>
        </w:rPr>
        <w:t xml:space="preserve">           1) _______________________________________;</w:t>
      </w:r>
      <w:r>
        <w:br/>
      </w:r>
      <w:r>
        <w:rPr>
          <w:rFonts w:ascii="Times New Roman"/>
          <w:b w:val="false"/>
          <w:i w:val="false"/>
          <w:color w:val="000000"/>
          <w:sz w:val="28"/>
        </w:rPr>
        <w:t xml:space="preserve">           2) _______________________________________;</w:t>
      </w:r>
      <w:r>
        <w:br/>
      </w:r>
      <w:r>
        <w:rPr>
          <w:rFonts w:ascii="Times New Roman"/>
          <w:b w:val="false"/>
          <w:i w:val="false"/>
          <w:color w:val="000000"/>
          <w:sz w:val="28"/>
        </w:rPr>
        <w:t xml:space="preserve">           Настоящая расписка составлена в 2 (двух) экземплярах, по одному для каждой</w:t>
      </w:r>
      <w:r>
        <w:br/>
      </w:r>
      <w:r>
        <w:rPr>
          <w:rFonts w:ascii="Times New Roman"/>
          <w:b w:val="false"/>
          <w:i w:val="false"/>
          <w:color w:val="000000"/>
          <w:sz w:val="28"/>
        </w:rPr>
        <w:t>стороны.</w:t>
      </w:r>
      <w:r>
        <w:br/>
      </w:r>
      <w:r>
        <w:rPr>
          <w:rFonts w:ascii="Times New Roman"/>
          <w:b w:val="false"/>
          <w:i w:val="false"/>
          <w:color w:val="000000"/>
          <w:sz w:val="28"/>
        </w:rPr>
        <w:t>_______________________________________________________ ________________________</w:t>
      </w:r>
      <w:r>
        <w:br/>
      </w:r>
      <w:r>
        <w:rPr>
          <w:rFonts w:ascii="Times New Roman"/>
          <w:b w:val="false"/>
          <w:i w:val="false"/>
          <w:color w:val="000000"/>
          <w:sz w:val="28"/>
        </w:rPr>
        <w:t xml:space="preserve">           (Ф.И.О (при его наличии) (подпись)  работника Государственной корпорации)</w:t>
      </w:r>
      <w:r>
        <w:br/>
      </w:r>
      <w:r>
        <w:rPr>
          <w:rFonts w:ascii="Times New Roman"/>
          <w:b w:val="false"/>
          <w:i w:val="false"/>
          <w:color w:val="000000"/>
          <w:sz w:val="28"/>
        </w:rPr>
        <w:t>_______________________________________________________ ________________________</w:t>
      </w:r>
      <w:r>
        <w:br/>
      </w:r>
      <w:r>
        <w:rPr>
          <w:rFonts w:ascii="Times New Roman"/>
          <w:b w:val="false"/>
          <w:i w:val="false"/>
          <w:color w:val="000000"/>
          <w:sz w:val="28"/>
        </w:rPr>
        <w:t xml:space="preserve">                               (Ф.И.О (при его наличии) услугодателя) (подпись)</w:t>
      </w:r>
      <w:r>
        <w:br/>
      </w:r>
      <w:r>
        <w:rPr>
          <w:rFonts w:ascii="Times New Roman"/>
          <w:b w:val="false"/>
          <w:i w:val="false"/>
          <w:color w:val="000000"/>
          <w:sz w:val="28"/>
        </w:rPr>
        <w:t xml:space="preserve"> Получил: _______________________ _______________________________________________</w:t>
      </w:r>
      <w:r>
        <w:br/>
      </w:r>
      <w:r>
        <w:rPr>
          <w:rFonts w:ascii="Times New Roman"/>
          <w:b w:val="false"/>
          <w:i w:val="false"/>
          <w:color w:val="000000"/>
          <w:sz w:val="28"/>
        </w:rPr>
        <w:t xml:space="preserve">                                       (Ф.И.О. (при его наличии) (подпись услугополучателя)</w:t>
      </w:r>
    </w:p>
    <w:bookmarkEnd w:id="41"/>
    <w:bookmarkStart w:name="z96" w:id="42"/>
    <w:p>
      <w:pPr>
        <w:spacing w:after="0"/>
        <w:ind w:left="0"/>
        <w:jc w:val="both"/>
      </w:pPr>
      <w:r>
        <w:rPr>
          <w:rFonts w:ascii="Times New Roman"/>
          <w:b w:val="false"/>
          <w:i w:val="false"/>
          <w:color w:val="000000"/>
          <w:sz w:val="28"/>
        </w:rPr>
        <w:t>
       "___" _________ 20__ года.</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4 мая 2020 года № 180</w:t>
            </w:r>
          </w:p>
        </w:tc>
      </w:tr>
    </w:tbl>
    <w:bookmarkStart w:name="z98" w:id="43"/>
    <w:p>
      <w:pPr>
        <w:spacing w:after="0"/>
        <w:ind w:left="0"/>
        <w:jc w:val="left"/>
      </w:pPr>
      <w:r>
        <w:rPr>
          <w:rFonts w:ascii="Times New Roman"/>
          <w:b/>
          <w:i w:val="false"/>
          <w:color w:val="000000"/>
        </w:rPr>
        <w:t xml:space="preserve"> Перечень утративших силу некоторых приказов Министра образования и науки Республики Казахстан</w:t>
      </w:r>
    </w:p>
    <w:bookmarkEnd w:id="43"/>
    <w:bookmarkStart w:name="z99" w:id="4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7 августа 2017 года № 396 "Об утверждении стандарта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 (зарегистрирован в Реестре государственной регистрации нормативных правовых актов под № 15744, опубликован 10 октября 2017 года в Эталонном контрольном банке нормативных правовых актов Республики Казахстан);</w:t>
      </w:r>
    </w:p>
    <w:bookmarkEnd w:id="44"/>
    <w:bookmarkStart w:name="z100" w:id="4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 апреля 2018 года № 124 "О внесении изменения в приказ Министра образования и науки Республики Казахстан от 7 августа 2017 года № 396 "Об утверждении стандарта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 (зарегистрирован в Реестре государственной регистрации нормативных правовых актов под № 16806, опубликован 11 мая 2018 года в Эталонном контрольном банке нормативных правовых актов Республики Казахстан);</w:t>
      </w:r>
    </w:p>
    <w:bookmarkEnd w:id="45"/>
    <w:bookmarkStart w:name="z101" w:id="4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8 февраля 2019 года № 64 "О внесении изменения в приказ Министра образования и науки Республики Казахстан от 7 августа 2017 года № 396 "Об утверждении стандарта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 (зарегистрирован в Реестре государственной регистрации нормативных правовых актов под № 18299, опубликован 3 апреля 2019 года в Эталонном контрольном банке нормативных правовых актов Республики Казахстан).</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