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e939" w14:textId="139e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07.04.2020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и условия проведения аттестации педагогов.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12.11.2021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bookmarkEnd w:id="2"/>
    <w:bookmarkStart w:name="z4" w:id="3"/>
    <w:p>
      <w:pPr>
        <w:spacing w:after="0"/>
        <w:ind w:left="0"/>
        <w:jc w:val="both"/>
      </w:pPr>
      <w:r>
        <w:rPr>
          <w:rFonts w:ascii="Times New Roman"/>
          <w:b w:val="false"/>
          <w:i w:val="false"/>
          <w:color w:val="000000"/>
          <w:sz w:val="28"/>
        </w:rPr>
        <w:t>
      3. Административному департаменту в установленном законодательством порядке (Каирбекова А.М.)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w:t>
            </w:r>
          </w:p>
        </w:tc>
        <w:tc>
          <w:tcPr>
            <w:tcW w:w="5363"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науки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 83</w:t>
            </w:r>
          </w:p>
        </w:tc>
      </w:tr>
    </w:tbl>
    <w:bookmarkStart w:name="z8" w:id="6"/>
    <w:p>
      <w:pPr>
        <w:spacing w:after="0"/>
        <w:ind w:left="0"/>
        <w:jc w:val="left"/>
      </w:pPr>
      <w:r>
        <w:rPr>
          <w:rFonts w:ascii="Times New Roman"/>
          <w:b/>
          <w:i w:val="false"/>
          <w:color w:val="000000"/>
        </w:rPr>
        <w:t xml:space="preserve"> Правила и условия проведения аттестации педагогов</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образования и науки РК от 12.11.2021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 w:id="7"/>
    <w:p>
      <w:pPr>
        <w:spacing w:after="0"/>
        <w:ind w:left="0"/>
        <w:jc w:val="left"/>
      </w:pPr>
      <w:r>
        <w:rPr>
          <w:rFonts w:ascii="Times New Roman"/>
          <w:b/>
          <w:i w:val="false"/>
          <w:color w:val="000000"/>
        </w:rPr>
        <w:t xml:space="preserve"> Глава 1. Общие положения</w:t>
      </w:r>
    </w:p>
    <w:bookmarkEnd w:id="7"/>
    <w:bookmarkStart w:name="z52" w:id="8"/>
    <w:p>
      <w:pPr>
        <w:spacing w:after="0"/>
        <w:ind w:left="0"/>
        <w:jc w:val="both"/>
      </w:pPr>
      <w:r>
        <w:rPr>
          <w:rFonts w:ascii="Times New Roman"/>
          <w:b w:val="false"/>
          <w:i w:val="false"/>
          <w:color w:val="000000"/>
          <w:sz w:val="28"/>
        </w:rPr>
        <w:t xml:space="preserve">
      1. Настоящие Правила проведения аттестации педагогов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bookmarkEnd w:id="8"/>
    <w:bookmarkStart w:name="z53"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54" w:id="10"/>
    <w:p>
      <w:pPr>
        <w:spacing w:after="0"/>
        <w:ind w:left="0"/>
        <w:jc w:val="both"/>
      </w:pPr>
      <w:r>
        <w:rPr>
          <w:rFonts w:ascii="Times New Roman"/>
          <w:b w:val="false"/>
          <w:i w:val="false"/>
          <w:color w:val="000000"/>
          <w:sz w:val="28"/>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bookmarkEnd w:id="10"/>
    <w:bookmarkStart w:name="z55" w:id="11"/>
    <w:p>
      <w:pPr>
        <w:spacing w:after="0"/>
        <w:ind w:left="0"/>
        <w:jc w:val="both"/>
      </w:pPr>
      <w:r>
        <w:rPr>
          <w:rFonts w:ascii="Times New Roman"/>
          <w:b w:val="false"/>
          <w:i w:val="false"/>
          <w:color w:val="000000"/>
          <w:sz w:val="28"/>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bookmarkEnd w:id="11"/>
    <w:bookmarkStart w:name="z56" w:id="12"/>
    <w:p>
      <w:pPr>
        <w:spacing w:after="0"/>
        <w:ind w:left="0"/>
        <w:jc w:val="both"/>
      </w:pPr>
      <w:r>
        <w:rPr>
          <w:rFonts w:ascii="Times New Roman"/>
          <w:b w:val="false"/>
          <w:i w:val="false"/>
          <w:color w:val="000000"/>
          <w:sz w:val="28"/>
        </w:rPr>
        <w:t>
      3) аттестационная комиссия – коллегиальный орган, уполномоченный проводить процедуру аттестации педагогов (далее - Комиссия);</w:t>
      </w:r>
    </w:p>
    <w:bookmarkEnd w:id="12"/>
    <w:bookmarkStart w:name="z57" w:id="13"/>
    <w:p>
      <w:pPr>
        <w:spacing w:after="0"/>
        <w:ind w:left="0"/>
        <w:jc w:val="both"/>
      </w:pPr>
      <w:r>
        <w:rPr>
          <w:rFonts w:ascii="Times New Roman"/>
          <w:b w:val="false"/>
          <w:i w:val="false"/>
          <w:color w:val="000000"/>
          <w:sz w:val="28"/>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bookmarkEnd w:id="13"/>
    <w:bookmarkStart w:name="z58" w:id="14"/>
    <w:p>
      <w:pPr>
        <w:spacing w:after="0"/>
        <w:ind w:left="0"/>
        <w:jc w:val="both"/>
      </w:pPr>
      <w:r>
        <w:rPr>
          <w:rFonts w:ascii="Times New Roman"/>
          <w:b w:val="false"/>
          <w:i w:val="false"/>
          <w:color w:val="000000"/>
          <w:sz w:val="28"/>
        </w:rPr>
        <w:t>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bookmarkEnd w:id="14"/>
    <w:bookmarkStart w:name="z59" w:id="15"/>
    <w:p>
      <w:pPr>
        <w:spacing w:after="0"/>
        <w:ind w:left="0"/>
        <w:jc w:val="both"/>
      </w:pPr>
      <w:r>
        <w:rPr>
          <w:rFonts w:ascii="Times New Roman"/>
          <w:b w:val="false"/>
          <w:i w:val="false"/>
          <w:color w:val="000000"/>
          <w:sz w:val="28"/>
        </w:rPr>
        <w:t>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bookmarkEnd w:id="15"/>
    <w:bookmarkStart w:name="z60" w:id="16"/>
    <w:p>
      <w:pPr>
        <w:spacing w:after="0"/>
        <w:ind w:left="0"/>
        <w:jc w:val="both"/>
      </w:pPr>
      <w:r>
        <w:rPr>
          <w:rFonts w:ascii="Times New Roman"/>
          <w:b w:val="false"/>
          <w:i w:val="false"/>
          <w:color w:val="000000"/>
          <w:sz w:val="28"/>
        </w:rPr>
        <w:t xml:space="preserve">
      7) квалификационная категория – уровень профессиональной компетентности педагога, соответствующий квалификационным требованиям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bookmarkEnd w:id="16"/>
    <w:bookmarkStart w:name="z61" w:id="17"/>
    <w:p>
      <w:pPr>
        <w:spacing w:after="0"/>
        <w:ind w:left="0"/>
        <w:jc w:val="both"/>
      </w:pPr>
      <w:r>
        <w:rPr>
          <w:rFonts w:ascii="Times New Roman"/>
          <w:b w:val="false"/>
          <w:i w:val="false"/>
          <w:color w:val="000000"/>
          <w:sz w:val="28"/>
        </w:rPr>
        <w:t>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bookmarkEnd w:id="17"/>
    <w:bookmarkStart w:name="z62" w:id="18"/>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63" w:id="19"/>
    <w:p>
      <w:pPr>
        <w:spacing w:after="0"/>
        <w:ind w:left="0"/>
        <w:jc w:val="both"/>
      </w:pPr>
      <w:r>
        <w:rPr>
          <w:rFonts w:ascii="Times New Roman"/>
          <w:b w:val="false"/>
          <w:i w:val="false"/>
          <w:color w:val="000000"/>
          <w:sz w:val="28"/>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64" w:id="20"/>
    <w:p>
      <w:pPr>
        <w:spacing w:after="0"/>
        <w:ind w:left="0"/>
        <w:jc w:val="both"/>
      </w:pPr>
      <w:r>
        <w:rPr>
          <w:rFonts w:ascii="Times New Roman"/>
          <w:b w:val="false"/>
          <w:i w:val="false"/>
          <w:color w:val="000000"/>
          <w:sz w:val="28"/>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0"/>
    <w:bookmarkStart w:name="z65" w:id="21"/>
    <w:p>
      <w:pPr>
        <w:spacing w:after="0"/>
        <w:ind w:left="0"/>
        <w:jc w:val="both"/>
      </w:pPr>
      <w:r>
        <w:rPr>
          <w:rFonts w:ascii="Times New Roman"/>
          <w:b w:val="false"/>
          <w:i w:val="false"/>
          <w:color w:val="000000"/>
          <w:sz w:val="28"/>
        </w:rPr>
        <w:t>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bookmarkEnd w:id="21"/>
    <w:bookmarkStart w:name="z66" w:id="22"/>
    <w:p>
      <w:pPr>
        <w:spacing w:after="0"/>
        <w:ind w:left="0"/>
        <w:jc w:val="both"/>
      </w:pPr>
      <w:r>
        <w:rPr>
          <w:rFonts w:ascii="Times New Roman"/>
          <w:b w:val="false"/>
          <w:i w:val="false"/>
          <w:color w:val="000000"/>
          <w:sz w:val="28"/>
        </w:rPr>
        <w:t xml:space="preserve">
      3. Аттестация педагогов проводится не реже одного раза в пять лет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 статусе педагога", руководителей организаций образования – один раз в три года в соответствии с пунктом 5 </w:t>
      </w:r>
      <w:r>
        <w:rPr>
          <w:rFonts w:ascii="Times New Roman"/>
          <w:b w:val="false"/>
          <w:i w:val="false"/>
          <w:color w:val="000000"/>
          <w:sz w:val="28"/>
        </w:rPr>
        <w:t>статьи 44</w:t>
      </w:r>
      <w:r>
        <w:rPr>
          <w:rFonts w:ascii="Times New Roman"/>
          <w:b w:val="false"/>
          <w:i w:val="false"/>
          <w:color w:val="000000"/>
          <w:sz w:val="28"/>
        </w:rPr>
        <w:t xml:space="preserve"> Закона Республики Казахстан "Об образовании", заместителей руководителя организаций образования – один раз в три года в соответствии с </w:t>
      </w:r>
      <w:r>
        <w:rPr>
          <w:rFonts w:ascii="Times New Roman"/>
          <w:b w:val="false"/>
          <w:i w:val="false"/>
          <w:color w:val="000000"/>
          <w:sz w:val="28"/>
        </w:rPr>
        <w:t>пунктом 130</w:t>
      </w:r>
      <w:r>
        <w:rPr>
          <w:rFonts w:ascii="Times New Roman"/>
          <w:b w:val="false"/>
          <w:i w:val="false"/>
          <w:color w:val="000000"/>
          <w:sz w:val="28"/>
        </w:rPr>
        <w:t xml:space="preserve"> настоящих Правил.</w:t>
      </w:r>
    </w:p>
    <w:bookmarkEnd w:id="22"/>
    <w:bookmarkStart w:name="z67" w:id="23"/>
    <w:p>
      <w:pPr>
        <w:spacing w:after="0"/>
        <w:ind w:left="0"/>
        <w:jc w:val="both"/>
      </w:pPr>
      <w:r>
        <w:rPr>
          <w:rFonts w:ascii="Times New Roman"/>
          <w:b w:val="false"/>
          <w:i w:val="false"/>
          <w:color w:val="000000"/>
          <w:sz w:val="28"/>
        </w:rPr>
        <w:t>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bookmarkEnd w:id="23"/>
    <w:bookmarkStart w:name="z68" w:id="24"/>
    <w:p>
      <w:pPr>
        <w:spacing w:after="0"/>
        <w:ind w:left="0"/>
        <w:jc w:val="both"/>
      </w:pPr>
      <w:r>
        <w:rPr>
          <w:rFonts w:ascii="Times New Roman"/>
          <w:b w:val="false"/>
          <w:i w:val="false"/>
          <w:color w:val="000000"/>
          <w:sz w:val="28"/>
        </w:rPr>
        <w:t>
      "педагог" - в организациях образования;</w:t>
      </w:r>
    </w:p>
    <w:bookmarkEnd w:id="24"/>
    <w:bookmarkStart w:name="z69" w:id="25"/>
    <w:p>
      <w:pPr>
        <w:spacing w:after="0"/>
        <w:ind w:left="0"/>
        <w:jc w:val="both"/>
      </w:pPr>
      <w:r>
        <w:rPr>
          <w:rFonts w:ascii="Times New Roman"/>
          <w:b w:val="false"/>
          <w:i w:val="false"/>
          <w:color w:val="000000"/>
          <w:sz w:val="28"/>
        </w:rPr>
        <w:t>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bookmarkEnd w:id="25"/>
    <w:bookmarkStart w:name="z70" w:id="26"/>
    <w:p>
      <w:pPr>
        <w:spacing w:after="0"/>
        <w:ind w:left="0"/>
        <w:jc w:val="both"/>
      </w:pPr>
      <w:r>
        <w:rPr>
          <w:rFonts w:ascii="Times New Roman"/>
          <w:b w:val="false"/>
          <w:i w:val="false"/>
          <w:color w:val="000000"/>
          <w:sz w:val="28"/>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bookmarkEnd w:id="26"/>
    <w:bookmarkStart w:name="z71" w:id="27"/>
    <w:p>
      <w:pPr>
        <w:spacing w:after="0"/>
        <w:ind w:left="0"/>
        <w:jc w:val="both"/>
      </w:pPr>
      <w:r>
        <w:rPr>
          <w:rFonts w:ascii="Times New Roman"/>
          <w:b w:val="false"/>
          <w:i w:val="false"/>
          <w:color w:val="000000"/>
          <w:sz w:val="28"/>
        </w:rPr>
        <w:t>
      "педагог-мастер" - при уполномоченном органе в области образования.</w:t>
      </w:r>
    </w:p>
    <w:bookmarkEnd w:id="27"/>
    <w:bookmarkStart w:name="z72" w:id="28"/>
    <w:p>
      <w:pPr>
        <w:spacing w:after="0"/>
        <w:ind w:left="0"/>
        <w:jc w:val="both"/>
      </w:pPr>
      <w:r>
        <w:rPr>
          <w:rFonts w:ascii="Times New Roman"/>
          <w:b w:val="false"/>
          <w:i w:val="false"/>
          <w:color w:val="000000"/>
          <w:sz w:val="28"/>
        </w:rPr>
        <w:t>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bookmarkEnd w:id="28"/>
    <w:bookmarkStart w:name="z73" w:id="29"/>
    <w:p>
      <w:pPr>
        <w:spacing w:after="0"/>
        <w:ind w:left="0"/>
        <w:jc w:val="both"/>
      </w:pPr>
      <w:r>
        <w:rPr>
          <w:rFonts w:ascii="Times New Roman"/>
          <w:b w:val="false"/>
          <w:i w:val="false"/>
          <w:color w:val="000000"/>
          <w:sz w:val="28"/>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bookmarkEnd w:id="29"/>
    <w:bookmarkStart w:name="z74" w:id="30"/>
    <w:p>
      <w:pPr>
        <w:spacing w:after="0"/>
        <w:ind w:left="0"/>
        <w:jc w:val="both"/>
      </w:pPr>
      <w:r>
        <w:rPr>
          <w:rFonts w:ascii="Times New Roman"/>
          <w:b w:val="false"/>
          <w:i w:val="false"/>
          <w:color w:val="000000"/>
          <w:sz w:val="28"/>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bookmarkEnd w:id="30"/>
    <w:bookmarkStart w:name="z75" w:id="31"/>
    <w:p>
      <w:pPr>
        <w:spacing w:after="0"/>
        <w:ind w:left="0"/>
        <w:jc w:val="both"/>
      </w:pPr>
      <w:r>
        <w:rPr>
          <w:rFonts w:ascii="Times New Roman"/>
          <w:b w:val="false"/>
          <w:i w:val="false"/>
          <w:color w:val="000000"/>
          <w:sz w:val="28"/>
        </w:rPr>
        <w:t>
      8. Председатель и заместитель председателя Комиссии избираются из числа членов Комиссии.</w:t>
      </w:r>
    </w:p>
    <w:bookmarkEnd w:id="31"/>
    <w:bookmarkStart w:name="z76" w:id="32"/>
    <w:p>
      <w:pPr>
        <w:spacing w:after="0"/>
        <w:ind w:left="0"/>
        <w:jc w:val="both"/>
      </w:pPr>
      <w:r>
        <w:rPr>
          <w:rFonts w:ascii="Times New Roman"/>
          <w:b w:val="false"/>
          <w:i w:val="false"/>
          <w:color w:val="000000"/>
          <w:sz w:val="28"/>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bookmarkEnd w:id="32"/>
    <w:bookmarkStart w:name="z77" w:id="33"/>
    <w:p>
      <w:pPr>
        <w:spacing w:after="0"/>
        <w:ind w:left="0"/>
        <w:jc w:val="both"/>
      </w:pPr>
      <w:r>
        <w:rPr>
          <w:rFonts w:ascii="Times New Roman"/>
          <w:b w:val="false"/>
          <w:i w:val="false"/>
          <w:color w:val="000000"/>
          <w:sz w:val="28"/>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bookmarkEnd w:id="33"/>
    <w:bookmarkStart w:name="z78" w:id="34"/>
    <w:p>
      <w:pPr>
        <w:spacing w:after="0"/>
        <w:ind w:left="0"/>
        <w:jc w:val="both"/>
      </w:pPr>
      <w:r>
        <w:rPr>
          <w:rFonts w:ascii="Times New Roman"/>
          <w:b w:val="false"/>
          <w:i w:val="false"/>
          <w:color w:val="000000"/>
          <w:sz w:val="28"/>
        </w:rPr>
        <w:t>
      11. Заседание Комиссии считается правомочным, если на нем присутствует не менее две трети ее состава.</w:t>
      </w:r>
    </w:p>
    <w:bookmarkEnd w:id="34"/>
    <w:bookmarkStart w:name="z79" w:id="35"/>
    <w:p>
      <w:pPr>
        <w:spacing w:after="0"/>
        <w:ind w:left="0"/>
        <w:jc w:val="both"/>
      </w:pPr>
      <w:r>
        <w:rPr>
          <w:rFonts w:ascii="Times New Roman"/>
          <w:b w:val="false"/>
          <w:i w:val="false"/>
          <w:color w:val="000000"/>
          <w:sz w:val="28"/>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35"/>
    <w:bookmarkStart w:name="z80" w:id="36"/>
    <w:p>
      <w:pPr>
        <w:spacing w:after="0"/>
        <w:ind w:left="0"/>
        <w:jc w:val="both"/>
      </w:pPr>
      <w:r>
        <w:rPr>
          <w:rFonts w:ascii="Times New Roman"/>
          <w:b w:val="false"/>
          <w:i w:val="false"/>
          <w:color w:val="000000"/>
          <w:sz w:val="28"/>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bookmarkEnd w:id="36"/>
    <w:bookmarkStart w:name="z81" w:id="37"/>
    <w:p>
      <w:pPr>
        <w:spacing w:after="0"/>
        <w:ind w:left="0"/>
        <w:jc w:val="both"/>
      </w:pPr>
      <w:r>
        <w:rPr>
          <w:rFonts w:ascii="Times New Roman"/>
          <w:b w:val="false"/>
          <w:i w:val="false"/>
          <w:color w:val="000000"/>
          <w:sz w:val="28"/>
        </w:rPr>
        <w:t>
      14. Комиссия соответствующего уровня рассматривает документы аттестуемого два раза в год (до 5 мая и 5 ноября текущего года соответственно).</w:t>
      </w:r>
    </w:p>
    <w:bookmarkEnd w:id="37"/>
    <w:bookmarkStart w:name="z82" w:id="38"/>
    <w:p>
      <w:pPr>
        <w:spacing w:after="0"/>
        <w:ind w:left="0"/>
        <w:jc w:val="left"/>
      </w:pPr>
      <w:r>
        <w:rPr>
          <w:rFonts w:ascii="Times New Roman"/>
          <w:b/>
          <w:i w:val="false"/>
          <w:color w:val="000000"/>
        </w:rPr>
        <w:t xml:space="preserve"> Глава 2. Порядок прохождения аттестации</w:t>
      </w:r>
    </w:p>
    <w:bookmarkEnd w:id="38"/>
    <w:bookmarkStart w:name="z83" w:id="39"/>
    <w:p>
      <w:pPr>
        <w:spacing w:after="0"/>
        <w:ind w:left="0"/>
        <w:jc w:val="both"/>
      </w:pPr>
      <w:r>
        <w:rPr>
          <w:rFonts w:ascii="Times New Roman"/>
          <w:b w:val="false"/>
          <w:i w:val="false"/>
          <w:color w:val="000000"/>
          <w:sz w:val="28"/>
        </w:rPr>
        <w:t>
      15. Аттестация включает в себя следующие этапы:</w:t>
      </w:r>
    </w:p>
    <w:bookmarkEnd w:id="39"/>
    <w:bookmarkStart w:name="z84" w:id="40"/>
    <w:p>
      <w:pPr>
        <w:spacing w:after="0"/>
        <w:ind w:left="0"/>
        <w:jc w:val="both"/>
      </w:pPr>
      <w:r>
        <w:rPr>
          <w:rFonts w:ascii="Times New Roman"/>
          <w:b w:val="false"/>
          <w:i w:val="false"/>
          <w:color w:val="000000"/>
          <w:sz w:val="28"/>
        </w:rPr>
        <w:t>
      для педагогов:</w:t>
      </w:r>
    </w:p>
    <w:bookmarkEnd w:id="40"/>
    <w:bookmarkStart w:name="z85" w:id="41"/>
    <w:p>
      <w:pPr>
        <w:spacing w:after="0"/>
        <w:ind w:left="0"/>
        <w:jc w:val="both"/>
      </w:pPr>
      <w:r>
        <w:rPr>
          <w:rFonts w:ascii="Times New Roman"/>
          <w:b w:val="false"/>
          <w:i w:val="false"/>
          <w:color w:val="000000"/>
          <w:sz w:val="28"/>
        </w:rPr>
        <w:t>
      1) НКТ;</w:t>
      </w:r>
    </w:p>
    <w:bookmarkEnd w:id="41"/>
    <w:bookmarkStart w:name="z86" w:id="42"/>
    <w:p>
      <w:pPr>
        <w:spacing w:after="0"/>
        <w:ind w:left="0"/>
        <w:jc w:val="both"/>
      </w:pPr>
      <w:r>
        <w:rPr>
          <w:rFonts w:ascii="Times New Roman"/>
          <w:b w:val="false"/>
          <w:i w:val="false"/>
          <w:color w:val="000000"/>
          <w:sz w:val="28"/>
        </w:rPr>
        <w:t>
      2) эссе;</w:t>
      </w:r>
    </w:p>
    <w:bookmarkEnd w:id="42"/>
    <w:bookmarkStart w:name="z87" w:id="43"/>
    <w:p>
      <w:pPr>
        <w:spacing w:after="0"/>
        <w:ind w:left="0"/>
        <w:jc w:val="both"/>
      </w:pPr>
      <w:r>
        <w:rPr>
          <w:rFonts w:ascii="Times New Roman"/>
          <w:b w:val="false"/>
          <w:i w:val="false"/>
          <w:color w:val="000000"/>
          <w:sz w:val="28"/>
        </w:rPr>
        <w:t>
      3) квалификационная оценка;</w:t>
      </w:r>
    </w:p>
    <w:bookmarkEnd w:id="43"/>
    <w:bookmarkStart w:name="z88" w:id="44"/>
    <w:p>
      <w:pPr>
        <w:spacing w:after="0"/>
        <w:ind w:left="0"/>
        <w:jc w:val="both"/>
      </w:pPr>
      <w:r>
        <w:rPr>
          <w:rFonts w:ascii="Times New Roman"/>
          <w:b w:val="false"/>
          <w:i w:val="false"/>
          <w:color w:val="000000"/>
          <w:sz w:val="28"/>
        </w:rPr>
        <w:t>
      4) комплексное аналитическое обобщение результатов деятельности;</w:t>
      </w:r>
    </w:p>
    <w:bookmarkEnd w:id="44"/>
    <w:bookmarkStart w:name="z89" w:id="45"/>
    <w:p>
      <w:pPr>
        <w:spacing w:after="0"/>
        <w:ind w:left="0"/>
        <w:jc w:val="both"/>
      </w:pPr>
      <w:r>
        <w:rPr>
          <w:rFonts w:ascii="Times New Roman"/>
          <w:b w:val="false"/>
          <w:i w:val="false"/>
          <w:color w:val="000000"/>
          <w:sz w:val="28"/>
        </w:rPr>
        <w:t>
      для заместителей руководителя организаций образования, заместителей руководителя и методистов методических кабинетов (центров):</w:t>
      </w:r>
    </w:p>
    <w:bookmarkEnd w:id="45"/>
    <w:bookmarkStart w:name="z90" w:id="46"/>
    <w:p>
      <w:pPr>
        <w:spacing w:after="0"/>
        <w:ind w:left="0"/>
        <w:jc w:val="both"/>
      </w:pPr>
      <w:r>
        <w:rPr>
          <w:rFonts w:ascii="Times New Roman"/>
          <w:b w:val="false"/>
          <w:i w:val="false"/>
          <w:color w:val="000000"/>
          <w:sz w:val="28"/>
        </w:rPr>
        <w:t>
      1) квалификационная оценка;</w:t>
      </w:r>
    </w:p>
    <w:bookmarkEnd w:id="46"/>
    <w:bookmarkStart w:name="z91" w:id="47"/>
    <w:p>
      <w:pPr>
        <w:spacing w:after="0"/>
        <w:ind w:left="0"/>
        <w:jc w:val="both"/>
      </w:pPr>
      <w:r>
        <w:rPr>
          <w:rFonts w:ascii="Times New Roman"/>
          <w:b w:val="false"/>
          <w:i w:val="false"/>
          <w:color w:val="000000"/>
          <w:sz w:val="28"/>
        </w:rPr>
        <w:t>
      2) комплексное аналитическое обобщение результатов деятельности;</w:t>
      </w:r>
    </w:p>
    <w:bookmarkEnd w:id="47"/>
    <w:bookmarkStart w:name="z92" w:id="48"/>
    <w:p>
      <w:pPr>
        <w:spacing w:after="0"/>
        <w:ind w:left="0"/>
        <w:jc w:val="both"/>
      </w:pPr>
      <w:r>
        <w:rPr>
          <w:rFonts w:ascii="Times New Roman"/>
          <w:b w:val="false"/>
          <w:i w:val="false"/>
          <w:color w:val="000000"/>
          <w:sz w:val="28"/>
        </w:rPr>
        <w:t>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bookmarkEnd w:id="48"/>
    <w:bookmarkStart w:name="z93" w:id="49"/>
    <w:p>
      <w:pPr>
        <w:spacing w:after="0"/>
        <w:ind w:left="0"/>
        <w:jc w:val="both"/>
      </w:pPr>
      <w:r>
        <w:rPr>
          <w:rFonts w:ascii="Times New Roman"/>
          <w:b w:val="false"/>
          <w:i w:val="false"/>
          <w:color w:val="000000"/>
          <w:sz w:val="28"/>
        </w:rPr>
        <w:t>
      для руководителей организаций образования и методических кабинетов (центров):</w:t>
      </w:r>
    </w:p>
    <w:bookmarkEnd w:id="49"/>
    <w:bookmarkStart w:name="z94" w:id="50"/>
    <w:p>
      <w:pPr>
        <w:spacing w:after="0"/>
        <w:ind w:left="0"/>
        <w:jc w:val="both"/>
      </w:pPr>
      <w:r>
        <w:rPr>
          <w:rFonts w:ascii="Times New Roman"/>
          <w:b w:val="false"/>
          <w:i w:val="false"/>
          <w:color w:val="000000"/>
          <w:sz w:val="28"/>
        </w:rPr>
        <w:t>
      1) НКТ;</w:t>
      </w:r>
    </w:p>
    <w:bookmarkEnd w:id="50"/>
    <w:bookmarkStart w:name="z95" w:id="51"/>
    <w:p>
      <w:pPr>
        <w:spacing w:after="0"/>
        <w:ind w:left="0"/>
        <w:jc w:val="both"/>
      </w:pPr>
      <w:r>
        <w:rPr>
          <w:rFonts w:ascii="Times New Roman"/>
          <w:b w:val="false"/>
          <w:i w:val="false"/>
          <w:color w:val="000000"/>
          <w:sz w:val="28"/>
        </w:rPr>
        <w:t>
      2) квалификационная оценка;</w:t>
      </w:r>
    </w:p>
    <w:bookmarkEnd w:id="51"/>
    <w:bookmarkStart w:name="z96" w:id="52"/>
    <w:p>
      <w:pPr>
        <w:spacing w:after="0"/>
        <w:ind w:left="0"/>
        <w:jc w:val="both"/>
      </w:pPr>
      <w:r>
        <w:rPr>
          <w:rFonts w:ascii="Times New Roman"/>
          <w:b w:val="false"/>
          <w:i w:val="false"/>
          <w:color w:val="000000"/>
          <w:sz w:val="28"/>
        </w:rPr>
        <w:t>
      3) комплексное аналитическое обобщение результатов деятельности;</w:t>
      </w:r>
    </w:p>
    <w:bookmarkEnd w:id="52"/>
    <w:bookmarkStart w:name="z97" w:id="53"/>
    <w:p>
      <w:pPr>
        <w:spacing w:after="0"/>
        <w:ind w:left="0"/>
        <w:jc w:val="both"/>
      </w:pPr>
      <w:r>
        <w:rPr>
          <w:rFonts w:ascii="Times New Roman"/>
          <w:b w:val="false"/>
          <w:i w:val="false"/>
          <w:color w:val="000000"/>
          <w:sz w:val="28"/>
        </w:rPr>
        <w:t>
      4) собеседование на заседании Комиссии с презентацией результатов деятельности (при несовпадении оценки самооценивания и оценки комиссии).</w:t>
      </w:r>
    </w:p>
    <w:bookmarkEnd w:id="53"/>
    <w:bookmarkStart w:name="z98" w:id="54"/>
    <w:p>
      <w:pPr>
        <w:spacing w:after="0"/>
        <w:ind w:left="0"/>
        <w:jc w:val="left"/>
      </w:pPr>
      <w:r>
        <w:rPr>
          <w:rFonts w:ascii="Times New Roman"/>
          <w:b/>
          <w:i w:val="false"/>
          <w:color w:val="000000"/>
        </w:rPr>
        <w:t xml:space="preserve"> Параграф 1. Порядок проведения НКТ</w:t>
      </w:r>
    </w:p>
    <w:bookmarkEnd w:id="54"/>
    <w:bookmarkStart w:name="z99" w:id="55"/>
    <w:p>
      <w:pPr>
        <w:spacing w:after="0"/>
        <w:ind w:left="0"/>
        <w:jc w:val="both"/>
      </w:pPr>
      <w:r>
        <w:rPr>
          <w:rFonts w:ascii="Times New Roman"/>
          <w:b w:val="false"/>
          <w:i w:val="false"/>
          <w:color w:val="000000"/>
          <w:sz w:val="28"/>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bookmarkEnd w:id="55"/>
    <w:bookmarkStart w:name="z100" w:id="56"/>
    <w:p>
      <w:pPr>
        <w:spacing w:after="0"/>
        <w:ind w:left="0"/>
        <w:jc w:val="both"/>
      </w:pPr>
      <w:r>
        <w:rPr>
          <w:rFonts w:ascii="Times New Roman"/>
          <w:b w:val="false"/>
          <w:i w:val="false"/>
          <w:color w:val="000000"/>
          <w:sz w:val="28"/>
        </w:rPr>
        <w:t>
      17. Оператором проведения НКТ является НЦТ или организация им определяемая. НКТ проводится в электронном формате.</w:t>
      </w:r>
    </w:p>
    <w:bookmarkEnd w:id="56"/>
    <w:bookmarkStart w:name="z101" w:id="57"/>
    <w:p>
      <w:pPr>
        <w:spacing w:after="0"/>
        <w:ind w:left="0"/>
        <w:jc w:val="both"/>
      </w:pPr>
      <w:r>
        <w:rPr>
          <w:rFonts w:ascii="Times New Roman"/>
          <w:b w:val="false"/>
          <w:i w:val="false"/>
          <w:color w:val="000000"/>
          <w:sz w:val="28"/>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7"/>
    <w:bookmarkStart w:name="z102" w:id="58"/>
    <w:p>
      <w:pPr>
        <w:spacing w:after="0"/>
        <w:ind w:left="0"/>
        <w:jc w:val="both"/>
      </w:pPr>
      <w:r>
        <w:rPr>
          <w:rFonts w:ascii="Times New Roman"/>
          <w:b w:val="false"/>
          <w:i w:val="false"/>
          <w:color w:val="000000"/>
          <w:sz w:val="28"/>
        </w:rPr>
        <w:t>
      19. НКТ проводится в сроки, определенные уполномоченным органом в области образования, в соответствии с заявлением педагога.</w:t>
      </w:r>
    </w:p>
    <w:bookmarkEnd w:id="58"/>
    <w:bookmarkStart w:name="z103" w:id="59"/>
    <w:p>
      <w:pPr>
        <w:spacing w:after="0"/>
        <w:ind w:left="0"/>
        <w:jc w:val="both"/>
      </w:pPr>
      <w:r>
        <w:rPr>
          <w:rFonts w:ascii="Times New Roman"/>
          <w:b w:val="false"/>
          <w:i w:val="false"/>
          <w:color w:val="000000"/>
          <w:sz w:val="28"/>
        </w:rPr>
        <w:t>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bookmarkEnd w:id="59"/>
    <w:bookmarkStart w:name="z104" w:id="60"/>
    <w:p>
      <w:pPr>
        <w:spacing w:after="0"/>
        <w:ind w:left="0"/>
        <w:jc w:val="both"/>
      </w:pPr>
      <w:r>
        <w:rPr>
          <w:rFonts w:ascii="Times New Roman"/>
          <w:b w:val="false"/>
          <w:i w:val="false"/>
          <w:color w:val="000000"/>
          <w:sz w:val="28"/>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bookmarkEnd w:id="60"/>
    <w:bookmarkStart w:name="z105" w:id="61"/>
    <w:p>
      <w:pPr>
        <w:spacing w:after="0"/>
        <w:ind w:left="0"/>
        <w:jc w:val="both"/>
      </w:pPr>
      <w:r>
        <w:rPr>
          <w:rFonts w:ascii="Times New Roman"/>
          <w:b w:val="false"/>
          <w:i w:val="false"/>
          <w:color w:val="000000"/>
          <w:sz w:val="28"/>
        </w:rPr>
        <w:t>
      21. НКТ проходят:</w:t>
      </w:r>
    </w:p>
    <w:bookmarkEnd w:id="61"/>
    <w:bookmarkStart w:name="z106" w:id="62"/>
    <w:p>
      <w:pPr>
        <w:spacing w:after="0"/>
        <w:ind w:left="0"/>
        <w:jc w:val="both"/>
      </w:pPr>
      <w:r>
        <w:rPr>
          <w:rFonts w:ascii="Times New Roman"/>
          <w:b w:val="false"/>
          <w:i w:val="false"/>
          <w:color w:val="000000"/>
          <w:sz w:val="28"/>
        </w:rPr>
        <w:t>
      педагоги:</w:t>
      </w:r>
    </w:p>
    <w:bookmarkEnd w:id="62"/>
    <w:bookmarkStart w:name="z107" w:id="63"/>
    <w:p>
      <w:pPr>
        <w:spacing w:after="0"/>
        <w:ind w:left="0"/>
        <w:jc w:val="both"/>
      </w:pPr>
      <w:r>
        <w:rPr>
          <w:rFonts w:ascii="Times New Roman"/>
          <w:b w:val="false"/>
          <w:i w:val="false"/>
          <w:color w:val="000000"/>
          <w:sz w:val="28"/>
        </w:rPr>
        <w:t>
      1 (один) раз в календарный год – бесплатно;</w:t>
      </w:r>
    </w:p>
    <w:bookmarkEnd w:id="63"/>
    <w:bookmarkStart w:name="z108" w:id="64"/>
    <w:p>
      <w:pPr>
        <w:spacing w:after="0"/>
        <w:ind w:left="0"/>
        <w:jc w:val="both"/>
      </w:pPr>
      <w:r>
        <w:rPr>
          <w:rFonts w:ascii="Times New Roman"/>
          <w:b w:val="false"/>
          <w:i w:val="false"/>
          <w:color w:val="000000"/>
          <w:sz w:val="28"/>
        </w:rPr>
        <w:t>
      повторно 1 (один) раз на платной основе в течение календарного года;</w:t>
      </w:r>
    </w:p>
    <w:bookmarkEnd w:id="64"/>
    <w:bookmarkStart w:name="z109" w:id="65"/>
    <w:p>
      <w:pPr>
        <w:spacing w:after="0"/>
        <w:ind w:left="0"/>
        <w:jc w:val="both"/>
      </w:pPr>
      <w:r>
        <w:rPr>
          <w:rFonts w:ascii="Times New Roman"/>
          <w:b w:val="false"/>
          <w:i w:val="false"/>
          <w:color w:val="000000"/>
          <w:sz w:val="28"/>
        </w:rPr>
        <w:t>
      педагоги, претендующие на досрочную аттестацию 1 (один) раз в течение календарного года – бесплатно;</w:t>
      </w:r>
    </w:p>
    <w:bookmarkEnd w:id="65"/>
    <w:bookmarkStart w:name="z110" w:id="66"/>
    <w:p>
      <w:pPr>
        <w:spacing w:after="0"/>
        <w:ind w:left="0"/>
        <w:jc w:val="both"/>
      </w:pPr>
      <w:r>
        <w:rPr>
          <w:rFonts w:ascii="Times New Roman"/>
          <w:b w:val="false"/>
          <w:i w:val="false"/>
          <w:color w:val="000000"/>
          <w:sz w:val="28"/>
        </w:rPr>
        <w:t>
      пробные (по желанию педагога) – на платной основе в течение календарного года;</w:t>
      </w:r>
    </w:p>
    <w:bookmarkEnd w:id="66"/>
    <w:bookmarkStart w:name="z111" w:id="67"/>
    <w:p>
      <w:pPr>
        <w:spacing w:after="0"/>
        <w:ind w:left="0"/>
        <w:jc w:val="both"/>
      </w:pPr>
      <w:r>
        <w:rPr>
          <w:rFonts w:ascii="Times New Roman"/>
          <w:b w:val="false"/>
          <w:i w:val="false"/>
          <w:color w:val="000000"/>
          <w:sz w:val="28"/>
        </w:rPr>
        <w:t>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bookmarkEnd w:id="67"/>
    <w:bookmarkStart w:name="z112" w:id="68"/>
    <w:p>
      <w:pPr>
        <w:spacing w:after="0"/>
        <w:ind w:left="0"/>
        <w:jc w:val="both"/>
      </w:pPr>
      <w:r>
        <w:rPr>
          <w:rFonts w:ascii="Times New Roman"/>
          <w:b w:val="false"/>
          <w:i w:val="false"/>
          <w:color w:val="000000"/>
          <w:sz w:val="28"/>
        </w:rPr>
        <w:t>
      1 раз в течение календарного года – бесплатно;</w:t>
      </w:r>
    </w:p>
    <w:bookmarkEnd w:id="68"/>
    <w:bookmarkStart w:name="z113" w:id="69"/>
    <w:p>
      <w:pPr>
        <w:spacing w:after="0"/>
        <w:ind w:left="0"/>
        <w:jc w:val="both"/>
      </w:pPr>
      <w:r>
        <w:rPr>
          <w:rFonts w:ascii="Times New Roman"/>
          <w:b w:val="false"/>
          <w:i w:val="false"/>
          <w:color w:val="000000"/>
          <w:sz w:val="28"/>
        </w:rPr>
        <w:t>
      руководители организаций образования, методических кабинетов (центров) в календарный год 1 (один) раз – бесплатно;</w:t>
      </w:r>
    </w:p>
    <w:bookmarkEnd w:id="69"/>
    <w:bookmarkStart w:name="z114" w:id="70"/>
    <w:p>
      <w:pPr>
        <w:spacing w:after="0"/>
        <w:ind w:left="0"/>
        <w:jc w:val="both"/>
      </w:pPr>
      <w:r>
        <w:rPr>
          <w:rFonts w:ascii="Times New Roman"/>
          <w:b w:val="false"/>
          <w:i w:val="false"/>
          <w:color w:val="000000"/>
          <w:sz w:val="28"/>
        </w:rPr>
        <w:t>
      повторно 1 (один) раз на платной основе в течение календарного года;</w:t>
      </w:r>
    </w:p>
    <w:bookmarkEnd w:id="70"/>
    <w:bookmarkStart w:name="z115" w:id="71"/>
    <w:p>
      <w:pPr>
        <w:spacing w:after="0"/>
        <w:ind w:left="0"/>
        <w:jc w:val="both"/>
      </w:pPr>
      <w:r>
        <w:rPr>
          <w:rFonts w:ascii="Times New Roman"/>
          <w:b w:val="false"/>
          <w:i w:val="false"/>
          <w:color w:val="000000"/>
          <w:sz w:val="28"/>
        </w:rPr>
        <w:t>
      пробные (по желанию) – на платной основе в течение календарного года.</w:t>
      </w:r>
    </w:p>
    <w:bookmarkEnd w:id="71"/>
    <w:bookmarkStart w:name="z116" w:id="72"/>
    <w:p>
      <w:pPr>
        <w:spacing w:after="0"/>
        <w:ind w:left="0"/>
        <w:jc w:val="both"/>
      </w:pPr>
      <w:r>
        <w:rPr>
          <w:rFonts w:ascii="Times New Roman"/>
          <w:b w:val="false"/>
          <w:i w:val="false"/>
          <w:color w:val="000000"/>
          <w:sz w:val="28"/>
        </w:rPr>
        <w:t>
      22. НКТ состоит из следующих тестовых заданий:</w:t>
      </w:r>
    </w:p>
    <w:bookmarkEnd w:id="72"/>
    <w:bookmarkStart w:name="z117" w:id="73"/>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73"/>
    <w:bookmarkStart w:name="z118" w:id="74"/>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74"/>
    <w:bookmarkStart w:name="z119" w:id="75"/>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75"/>
    <w:bookmarkStart w:name="z120" w:id="76"/>
    <w:p>
      <w:pPr>
        <w:spacing w:after="0"/>
        <w:ind w:left="0"/>
        <w:jc w:val="both"/>
      </w:pPr>
      <w:r>
        <w:rPr>
          <w:rFonts w:ascii="Times New Roman"/>
          <w:b w:val="false"/>
          <w:i w:val="false"/>
          <w:color w:val="000000"/>
          <w:sz w:val="28"/>
        </w:rPr>
        <w:t>
      2) Педагоги начального образования сдают тестирование по предметам:</w:t>
      </w:r>
    </w:p>
    <w:bookmarkEnd w:id="76"/>
    <w:bookmarkStart w:name="z121" w:id="77"/>
    <w:p>
      <w:pPr>
        <w:spacing w:after="0"/>
        <w:ind w:left="0"/>
        <w:jc w:val="both"/>
      </w:pPr>
      <w:r>
        <w:rPr>
          <w:rFonts w:ascii="Times New Roman"/>
          <w:b w:val="false"/>
          <w:i w:val="false"/>
          <w:color w:val="000000"/>
          <w:sz w:val="28"/>
        </w:rPr>
        <w:t>
      "Педагогика, методика обучения" – тридцать заданий;</w:t>
      </w:r>
    </w:p>
    <w:bookmarkEnd w:id="77"/>
    <w:bookmarkStart w:name="z122" w:id="78"/>
    <w:p>
      <w:pPr>
        <w:spacing w:after="0"/>
        <w:ind w:left="0"/>
        <w:jc w:val="both"/>
      </w:pPr>
      <w:r>
        <w:rPr>
          <w:rFonts w:ascii="Times New Roman"/>
          <w:b w:val="false"/>
          <w:i w:val="false"/>
          <w:color w:val="000000"/>
          <w:sz w:val="28"/>
        </w:rPr>
        <w:t>
      "Содержание учебного предмета" (казахский или русский язык (по языку обучения), литературное чтение, математика) – семьдесят заданий;</w:t>
      </w:r>
    </w:p>
    <w:bookmarkEnd w:id="78"/>
    <w:bookmarkStart w:name="z123" w:id="79"/>
    <w:p>
      <w:pPr>
        <w:spacing w:after="0"/>
        <w:ind w:left="0"/>
        <w:jc w:val="both"/>
      </w:pPr>
      <w:r>
        <w:rPr>
          <w:rFonts w:ascii="Times New Roman"/>
          <w:b w:val="false"/>
          <w:i w:val="false"/>
          <w:color w:val="000000"/>
          <w:sz w:val="28"/>
        </w:rPr>
        <w:t>
      3) Для педагогов основного среднего и общего среднего образования:</w:t>
      </w:r>
    </w:p>
    <w:bookmarkEnd w:id="79"/>
    <w:bookmarkStart w:name="z124" w:id="80"/>
    <w:p>
      <w:pPr>
        <w:spacing w:after="0"/>
        <w:ind w:left="0"/>
        <w:jc w:val="both"/>
      </w:pPr>
      <w:r>
        <w:rPr>
          <w:rFonts w:ascii="Times New Roman"/>
          <w:b w:val="false"/>
          <w:i w:val="false"/>
          <w:color w:val="000000"/>
          <w:sz w:val="28"/>
        </w:rPr>
        <w:t>
      "Педагогика, методика обучения" – тридцать заданий;</w:t>
      </w:r>
    </w:p>
    <w:bookmarkEnd w:id="80"/>
    <w:bookmarkStart w:name="z125" w:id="81"/>
    <w:p>
      <w:pPr>
        <w:spacing w:after="0"/>
        <w:ind w:left="0"/>
        <w:jc w:val="both"/>
      </w:pPr>
      <w:r>
        <w:rPr>
          <w:rFonts w:ascii="Times New Roman"/>
          <w:b w:val="false"/>
          <w:i w:val="false"/>
          <w:color w:val="000000"/>
          <w:sz w:val="28"/>
        </w:rPr>
        <w:t>
      "Содержание учебного предмета" – семьдесят заданий;</w:t>
      </w:r>
    </w:p>
    <w:bookmarkEnd w:id="81"/>
    <w:bookmarkStart w:name="z126" w:id="82"/>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82"/>
    <w:bookmarkStart w:name="z127" w:id="83"/>
    <w:p>
      <w:pPr>
        <w:spacing w:after="0"/>
        <w:ind w:left="0"/>
        <w:jc w:val="both"/>
      </w:pPr>
      <w:r>
        <w:rPr>
          <w:rFonts w:ascii="Times New Roman"/>
          <w:b w:val="false"/>
          <w:i w:val="false"/>
          <w:color w:val="000000"/>
          <w:sz w:val="28"/>
        </w:rPr>
        <w:t>
      "Педагогика, методика обучения" – тридцать заданий;</w:t>
      </w:r>
    </w:p>
    <w:bookmarkEnd w:id="83"/>
    <w:bookmarkStart w:name="z128" w:id="84"/>
    <w:p>
      <w:pPr>
        <w:spacing w:after="0"/>
        <w:ind w:left="0"/>
        <w:jc w:val="both"/>
      </w:pPr>
      <w:r>
        <w:rPr>
          <w:rFonts w:ascii="Times New Roman"/>
          <w:b w:val="false"/>
          <w:i w:val="false"/>
          <w:color w:val="000000"/>
          <w:sz w:val="28"/>
        </w:rPr>
        <w:t>
      "Основы психологии" – тридцать заданий;</w:t>
      </w:r>
    </w:p>
    <w:bookmarkEnd w:id="84"/>
    <w:bookmarkStart w:name="z129" w:id="85"/>
    <w:p>
      <w:pPr>
        <w:spacing w:after="0"/>
        <w:ind w:left="0"/>
        <w:jc w:val="both"/>
      </w:pPr>
      <w:r>
        <w:rPr>
          <w:rFonts w:ascii="Times New Roman"/>
          <w:b w:val="false"/>
          <w:i w:val="false"/>
          <w:color w:val="000000"/>
          <w:sz w:val="28"/>
        </w:rPr>
        <w:t>
      5) Для воспитателей интернатных организаций, общежитий:</w:t>
      </w:r>
    </w:p>
    <w:bookmarkEnd w:id="85"/>
    <w:bookmarkStart w:name="z130" w:id="86"/>
    <w:p>
      <w:pPr>
        <w:spacing w:after="0"/>
        <w:ind w:left="0"/>
        <w:jc w:val="both"/>
      </w:pPr>
      <w:r>
        <w:rPr>
          <w:rFonts w:ascii="Times New Roman"/>
          <w:b w:val="false"/>
          <w:i w:val="false"/>
          <w:color w:val="000000"/>
          <w:sz w:val="28"/>
        </w:rPr>
        <w:t>
      "Педагогика, методика обучения" – тридцать заданий;</w:t>
      </w:r>
    </w:p>
    <w:bookmarkEnd w:id="86"/>
    <w:bookmarkStart w:name="z131" w:id="87"/>
    <w:p>
      <w:pPr>
        <w:spacing w:after="0"/>
        <w:ind w:left="0"/>
        <w:jc w:val="both"/>
      </w:pPr>
      <w:r>
        <w:rPr>
          <w:rFonts w:ascii="Times New Roman"/>
          <w:b w:val="false"/>
          <w:i w:val="false"/>
          <w:color w:val="000000"/>
          <w:sz w:val="28"/>
        </w:rPr>
        <w:t>
      "Основы психологии" – тридцать заданий;</w:t>
      </w:r>
    </w:p>
    <w:bookmarkEnd w:id="87"/>
    <w:bookmarkStart w:name="z132" w:id="88"/>
    <w:p>
      <w:pPr>
        <w:spacing w:after="0"/>
        <w:ind w:left="0"/>
        <w:jc w:val="both"/>
      </w:pPr>
      <w:r>
        <w:rPr>
          <w:rFonts w:ascii="Times New Roman"/>
          <w:b w:val="false"/>
          <w:i w:val="false"/>
          <w:color w:val="000000"/>
          <w:sz w:val="28"/>
        </w:rPr>
        <w:t>
      6) Для воспитателей специальных организаций:</w:t>
      </w:r>
    </w:p>
    <w:bookmarkEnd w:id="88"/>
    <w:bookmarkStart w:name="z133" w:id="89"/>
    <w:p>
      <w:pPr>
        <w:spacing w:after="0"/>
        <w:ind w:left="0"/>
        <w:jc w:val="both"/>
      </w:pPr>
      <w:r>
        <w:rPr>
          <w:rFonts w:ascii="Times New Roman"/>
          <w:b w:val="false"/>
          <w:i w:val="false"/>
          <w:color w:val="000000"/>
          <w:sz w:val="28"/>
        </w:rPr>
        <w:t>
      "Педагогика, методика обучения" – тридцать заданий;</w:t>
      </w:r>
    </w:p>
    <w:bookmarkEnd w:id="89"/>
    <w:bookmarkStart w:name="z134" w:id="90"/>
    <w:p>
      <w:pPr>
        <w:spacing w:after="0"/>
        <w:ind w:left="0"/>
        <w:jc w:val="both"/>
      </w:pPr>
      <w:r>
        <w:rPr>
          <w:rFonts w:ascii="Times New Roman"/>
          <w:b w:val="false"/>
          <w:i w:val="false"/>
          <w:color w:val="000000"/>
          <w:sz w:val="28"/>
        </w:rPr>
        <w:t>
      "Основы психологии" – тридцать заданий;</w:t>
      </w:r>
    </w:p>
    <w:bookmarkEnd w:id="90"/>
    <w:bookmarkStart w:name="z135" w:id="91"/>
    <w:p>
      <w:pPr>
        <w:spacing w:after="0"/>
        <w:ind w:left="0"/>
        <w:jc w:val="both"/>
      </w:pPr>
      <w:r>
        <w:rPr>
          <w:rFonts w:ascii="Times New Roman"/>
          <w:b w:val="false"/>
          <w:i w:val="false"/>
          <w:color w:val="000000"/>
          <w:sz w:val="28"/>
        </w:rPr>
        <w:t>
      7) Для педагогов специальных организаций образования:</w:t>
      </w:r>
    </w:p>
    <w:bookmarkEnd w:id="91"/>
    <w:bookmarkStart w:name="z136" w:id="92"/>
    <w:p>
      <w:pPr>
        <w:spacing w:after="0"/>
        <w:ind w:left="0"/>
        <w:jc w:val="both"/>
      </w:pPr>
      <w:r>
        <w:rPr>
          <w:rFonts w:ascii="Times New Roman"/>
          <w:b w:val="false"/>
          <w:i w:val="false"/>
          <w:color w:val="000000"/>
          <w:sz w:val="28"/>
        </w:rPr>
        <w:t>
      "Специальная педагогика и методика обучения" – тридцать заданий;</w:t>
      </w:r>
    </w:p>
    <w:bookmarkEnd w:id="92"/>
    <w:bookmarkStart w:name="z137" w:id="93"/>
    <w:p>
      <w:pPr>
        <w:spacing w:after="0"/>
        <w:ind w:left="0"/>
        <w:jc w:val="both"/>
      </w:pPr>
      <w:r>
        <w:rPr>
          <w:rFonts w:ascii="Times New Roman"/>
          <w:b w:val="false"/>
          <w:i w:val="false"/>
          <w:color w:val="000000"/>
          <w:sz w:val="28"/>
        </w:rPr>
        <w:t>
      "Содержание учебного предмета" – тридцать заданий;</w:t>
      </w:r>
    </w:p>
    <w:bookmarkEnd w:id="93"/>
    <w:bookmarkStart w:name="z138" w:id="94"/>
    <w:p>
      <w:pPr>
        <w:spacing w:after="0"/>
        <w:ind w:left="0"/>
        <w:jc w:val="both"/>
      </w:pPr>
      <w:r>
        <w:rPr>
          <w:rFonts w:ascii="Times New Roman"/>
          <w:b w:val="false"/>
          <w:i w:val="false"/>
          <w:color w:val="000000"/>
          <w:sz w:val="28"/>
        </w:rPr>
        <w:t>
      8) Для методистов организаций образования (кроме методистов методических кабинетов (центров):</w:t>
      </w:r>
    </w:p>
    <w:bookmarkEnd w:id="94"/>
    <w:bookmarkStart w:name="z139" w:id="95"/>
    <w:p>
      <w:pPr>
        <w:spacing w:after="0"/>
        <w:ind w:left="0"/>
        <w:jc w:val="both"/>
      </w:pPr>
      <w:r>
        <w:rPr>
          <w:rFonts w:ascii="Times New Roman"/>
          <w:b w:val="false"/>
          <w:i w:val="false"/>
          <w:color w:val="000000"/>
          <w:sz w:val="28"/>
        </w:rPr>
        <w:t>
      "Педагогика, методика обучения" – тридцать заданий;</w:t>
      </w:r>
    </w:p>
    <w:bookmarkEnd w:id="95"/>
    <w:bookmarkStart w:name="z140" w:id="96"/>
    <w:p>
      <w:pPr>
        <w:spacing w:after="0"/>
        <w:ind w:left="0"/>
        <w:jc w:val="both"/>
      </w:pPr>
      <w:r>
        <w:rPr>
          <w:rFonts w:ascii="Times New Roman"/>
          <w:b w:val="false"/>
          <w:i w:val="false"/>
          <w:color w:val="000000"/>
          <w:sz w:val="28"/>
        </w:rPr>
        <w:t>
      "Содержание учебного предмета" – семьдесят заданий;</w:t>
      </w:r>
    </w:p>
    <w:bookmarkEnd w:id="96"/>
    <w:bookmarkStart w:name="z141" w:id="97"/>
    <w:p>
      <w:pPr>
        <w:spacing w:after="0"/>
        <w:ind w:left="0"/>
        <w:jc w:val="both"/>
      </w:pPr>
      <w:r>
        <w:rPr>
          <w:rFonts w:ascii="Times New Roman"/>
          <w:b w:val="false"/>
          <w:i w:val="false"/>
          <w:color w:val="000000"/>
          <w:sz w:val="28"/>
        </w:rPr>
        <w:t>
      9) Для организаций технического и профессионального, послесреднего образования:</w:t>
      </w:r>
    </w:p>
    <w:bookmarkEnd w:id="97"/>
    <w:bookmarkStart w:name="z142" w:id="98"/>
    <w:p>
      <w:pPr>
        <w:spacing w:after="0"/>
        <w:ind w:left="0"/>
        <w:jc w:val="both"/>
      </w:pPr>
      <w:r>
        <w:rPr>
          <w:rFonts w:ascii="Times New Roman"/>
          <w:b w:val="false"/>
          <w:i w:val="false"/>
          <w:color w:val="000000"/>
          <w:sz w:val="28"/>
        </w:rPr>
        <w:t>
      Педагоги по общеобразовательным предметам:</w:t>
      </w:r>
    </w:p>
    <w:bookmarkEnd w:id="98"/>
    <w:bookmarkStart w:name="z143" w:id="99"/>
    <w:p>
      <w:pPr>
        <w:spacing w:after="0"/>
        <w:ind w:left="0"/>
        <w:jc w:val="both"/>
      </w:pPr>
      <w:r>
        <w:rPr>
          <w:rFonts w:ascii="Times New Roman"/>
          <w:b w:val="false"/>
          <w:i w:val="false"/>
          <w:color w:val="000000"/>
          <w:sz w:val="28"/>
        </w:rPr>
        <w:t>
      "Педагогика, методика обучения" – тридцать заданий;</w:t>
      </w:r>
    </w:p>
    <w:bookmarkEnd w:id="99"/>
    <w:bookmarkStart w:name="z144" w:id="100"/>
    <w:p>
      <w:pPr>
        <w:spacing w:after="0"/>
        <w:ind w:left="0"/>
        <w:jc w:val="both"/>
      </w:pPr>
      <w:r>
        <w:rPr>
          <w:rFonts w:ascii="Times New Roman"/>
          <w:b w:val="false"/>
          <w:i w:val="false"/>
          <w:color w:val="000000"/>
          <w:sz w:val="28"/>
        </w:rPr>
        <w:t>
      "Содержание учебного предмета" – семьдесят заданий;</w:t>
      </w:r>
    </w:p>
    <w:bookmarkEnd w:id="100"/>
    <w:bookmarkStart w:name="z145" w:id="101"/>
    <w:p>
      <w:pPr>
        <w:spacing w:after="0"/>
        <w:ind w:left="0"/>
        <w:jc w:val="both"/>
      </w:pPr>
      <w:r>
        <w:rPr>
          <w:rFonts w:ascii="Times New Roman"/>
          <w:b w:val="false"/>
          <w:i w:val="false"/>
          <w:color w:val="000000"/>
          <w:sz w:val="28"/>
        </w:rPr>
        <w:t>
      Педагоги по общепрофессиональным и специальным дисциплинам, общегуманитарным и социально-экономическим дисциплинам:</w:t>
      </w:r>
    </w:p>
    <w:bookmarkEnd w:id="101"/>
    <w:bookmarkStart w:name="z146" w:id="102"/>
    <w:p>
      <w:pPr>
        <w:spacing w:after="0"/>
        <w:ind w:left="0"/>
        <w:jc w:val="both"/>
      </w:pPr>
      <w:r>
        <w:rPr>
          <w:rFonts w:ascii="Times New Roman"/>
          <w:b w:val="false"/>
          <w:i w:val="false"/>
          <w:color w:val="000000"/>
          <w:sz w:val="28"/>
        </w:rPr>
        <w:t>
      "Педагогика, методика обучения" – тридцать заданий;</w:t>
      </w:r>
    </w:p>
    <w:bookmarkEnd w:id="102"/>
    <w:bookmarkStart w:name="z147" w:id="103"/>
    <w:p>
      <w:pPr>
        <w:spacing w:after="0"/>
        <w:ind w:left="0"/>
        <w:jc w:val="both"/>
      </w:pPr>
      <w:r>
        <w:rPr>
          <w:rFonts w:ascii="Times New Roman"/>
          <w:b w:val="false"/>
          <w:i w:val="false"/>
          <w:color w:val="000000"/>
          <w:sz w:val="28"/>
        </w:rPr>
        <w:t>
      "По направлению деятельности" – семьдесят заданий;</w:t>
      </w:r>
    </w:p>
    <w:bookmarkEnd w:id="103"/>
    <w:bookmarkStart w:name="z148" w:id="104"/>
    <w:p>
      <w:pPr>
        <w:spacing w:after="0"/>
        <w:ind w:left="0"/>
        <w:jc w:val="both"/>
      </w:pPr>
      <w:r>
        <w:rPr>
          <w:rFonts w:ascii="Times New Roman"/>
          <w:b w:val="false"/>
          <w:i w:val="false"/>
          <w:color w:val="000000"/>
          <w:sz w:val="28"/>
        </w:rPr>
        <w:t>
      Мастера производственного обучения:</w:t>
      </w:r>
    </w:p>
    <w:bookmarkEnd w:id="104"/>
    <w:bookmarkStart w:name="z149" w:id="105"/>
    <w:p>
      <w:pPr>
        <w:spacing w:after="0"/>
        <w:ind w:left="0"/>
        <w:jc w:val="both"/>
      </w:pPr>
      <w:r>
        <w:rPr>
          <w:rFonts w:ascii="Times New Roman"/>
          <w:b w:val="false"/>
          <w:i w:val="false"/>
          <w:color w:val="000000"/>
          <w:sz w:val="28"/>
        </w:rPr>
        <w:t>
      "Педагогика, методика обучения" – тридцать заданий;</w:t>
      </w:r>
    </w:p>
    <w:bookmarkEnd w:id="105"/>
    <w:bookmarkStart w:name="z150" w:id="106"/>
    <w:p>
      <w:pPr>
        <w:spacing w:after="0"/>
        <w:ind w:left="0"/>
        <w:jc w:val="both"/>
      </w:pPr>
      <w:r>
        <w:rPr>
          <w:rFonts w:ascii="Times New Roman"/>
          <w:b w:val="false"/>
          <w:i w:val="false"/>
          <w:color w:val="000000"/>
          <w:sz w:val="28"/>
        </w:rPr>
        <w:t>
      Педагоги иных должностей:</w:t>
      </w:r>
    </w:p>
    <w:bookmarkEnd w:id="106"/>
    <w:bookmarkStart w:name="z151" w:id="107"/>
    <w:p>
      <w:pPr>
        <w:spacing w:after="0"/>
        <w:ind w:left="0"/>
        <w:jc w:val="both"/>
      </w:pPr>
      <w:r>
        <w:rPr>
          <w:rFonts w:ascii="Times New Roman"/>
          <w:b w:val="false"/>
          <w:i w:val="false"/>
          <w:color w:val="000000"/>
          <w:sz w:val="28"/>
        </w:rPr>
        <w:t>
      "Педагогика, методика обучения" – тридцать заданий;</w:t>
      </w:r>
    </w:p>
    <w:bookmarkEnd w:id="107"/>
    <w:bookmarkStart w:name="z152" w:id="108"/>
    <w:p>
      <w:pPr>
        <w:spacing w:after="0"/>
        <w:ind w:left="0"/>
        <w:jc w:val="both"/>
      </w:pPr>
      <w:r>
        <w:rPr>
          <w:rFonts w:ascii="Times New Roman"/>
          <w:b w:val="false"/>
          <w:i w:val="false"/>
          <w:color w:val="000000"/>
          <w:sz w:val="28"/>
        </w:rPr>
        <w:t>
      "Основы психологии" – тридцать заданий;</w:t>
      </w:r>
    </w:p>
    <w:bookmarkEnd w:id="108"/>
    <w:bookmarkStart w:name="z153" w:id="109"/>
    <w:p>
      <w:pPr>
        <w:spacing w:after="0"/>
        <w:ind w:left="0"/>
        <w:jc w:val="both"/>
      </w:pPr>
      <w:r>
        <w:rPr>
          <w:rFonts w:ascii="Times New Roman"/>
          <w:b w:val="false"/>
          <w:i w:val="false"/>
          <w:color w:val="000000"/>
          <w:sz w:val="28"/>
        </w:rPr>
        <w:t>
      10) Для педагогов по физической культуре по выбору:</w:t>
      </w:r>
    </w:p>
    <w:bookmarkEnd w:id="109"/>
    <w:bookmarkStart w:name="z154" w:id="110"/>
    <w:p>
      <w:pPr>
        <w:spacing w:after="0"/>
        <w:ind w:left="0"/>
        <w:jc w:val="both"/>
      </w:pPr>
      <w:r>
        <w:rPr>
          <w:rFonts w:ascii="Times New Roman"/>
          <w:b w:val="false"/>
          <w:i w:val="false"/>
          <w:color w:val="000000"/>
          <w:sz w:val="28"/>
        </w:rPr>
        <w:t>
      1) "Содержание учебного предмета" – семьдесят заданий;</w:t>
      </w:r>
    </w:p>
    <w:bookmarkEnd w:id="110"/>
    <w:bookmarkStart w:name="z155" w:id="111"/>
    <w:p>
      <w:pPr>
        <w:spacing w:after="0"/>
        <w:ind w:left="0"/>
        <w:jc w:val="both"/>
      </w:pPr>
      <w:r>
        <w:rPr>
          <w:rFonts w:ascii="Times New Roman"/>
          <w:b w:val="false"/>
          <w:i w:val="false"/>
          <w:color w:val="000000"/>
          <w:sz w:val="28"/>
        </w:rPr>
        <w:t>
      "Педагогика, методика обучения" – тридцать заданий;</w:t>
      </w:r>
    </w:p>
    <w:bookmarkEnd w:id="111"/>
    <w:bookmarkStart w:name="z156" w:id="112"/>
    <w:p>
      <w:pPr>
        <w:spacing w:after="0"/>
        <w:ind w:left="0"/>
        <w:jc w:val="both"/>
      </w:pPr>
      <w:r>
        <w:rPr>
          <w:rFonts w:ascii="Times New Roman"/>
          <w:b w:val="false"/>
          <w:i w:val="false"/>
          <w:color w:val="000000"/>
          <w:sz w:val="28"/>
        </w:rPr>
        <w:t>
      либо 2) "Педагогика, методика обучения" – тридцать заданий;</w:t>
      </w:r>
    </w:p>
    <w:bookmarkEnd w:id="112"/>
    <w:bookmarkStart w:name="z157" w:id="113"/>
    <w:p>
      <w:pPr>
        <w:spacing w:after="0"/>
        <w:ind w:left="0"/>
        <w:jc w:val="both"/>
      </w:pPr>
      <w:r>
        <w:rPr>
          <w:rFonts w:ascii="Times New Roman"/>
          <w:b w:val="false"/>
          <w:i w:val="false"/>
          <w:color w:val="000000"/>
          <w:sz w:val="28"/>
        </w:rPr>
        <w:t>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bookmarkEnd w:id="113"/>
    <w:bookmarkStart w:name="z158" w:id="114"/>
    <w:p>
      <w:pPr>
        <w:spacing w:after="0"/>
        <w:ind w:left="0"/>
        <w:jc w:val="both"/>
      </w:pPr>
      <w:r>
        <w:rPr>
          <w:rFonts w:ascii="Times New Roman"/>
          <w:b w:val="false"/>
          <w:i w:val="false"/>
          <w:color w:val="000000"/>
          <w:sz w:val="28"/>
        </w:rPr>
        <w:t>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bookmarkEnd w:id="114"/>
    <w:bookmarkStart w:name="z159" w:id="115"/>
    <w:p>
      <w:pPr>
        <w:spacing w:after="0"/>
        <w:ind w:left="0"/>
        <w:jc w:val="both"/>
      </w:pPr>
      <w:r>
        <w:rPr>
          <w:rFonts w:ascii="Times New Roman"/>
          <w:b w:val="false"/>
          <w:i w:val="false"/>
          <w:color w:val="000000"/>
          <w:sz w:val="28"/>
        </w:rPr>
        <w:t>
      "Содержание учебного предмета" – семьдесят заданий;</w:t>
      </w:r>
    </w:p>
    <w:bookmarkEnd w:id="115"/>
    <w:bookmarkStart w:name="z160" w:id="116"/>
    <w:p>
      <w:pPr>
        <w:spacing w:after="0"/>
        <w:ind w:left="0"/>
        <w:jc w:val="both"/>
      </w:pPr>
      <w:r>
        <w:rPr>
          <w:rFonts w:ascii="Times New Roman"/>
          <w:b w:val="false"/>
          <w:i w:val="false"/>
          <w:color w:val="000000"/>
          <w:sz w:val="28"/>
        </w:rPr>
        <w:t>
      "Педагогика, методика обучения" – тридцать заданий.</w:t>
      </w:r>
    </w:p>
    <w:bookmarkEnd w:id="116"/>
    <w:bookmarkStart w:name="z161" w:id="117"/>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117"/>
    <w:bookmarkStart w:name="z162" w:id="118"/>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118"/>
    <w:bookmarkStart w:name="z163" w:id="119"/>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119"/>
    <w:bookmarkStart w:name="z164" w:id="120"/>
    <w:p>
      <w:pPr>
        <w:spacing w:after="0"/>
        <w:ind w:left="0"/>
        <w:jc w:val="both"/>
      </w:pPr>
      <w:r>
        <w:rPr>
          <w:rFonts w:ascii="Times New Roman"/>
          <w:b w:val="false"/>
          <w:i w:val="false"/>
          <w:color w:val="000000"/>
          <w:sz w:val="28"/>
        </w:rPr>
        <w:t>
      12) Для руководителей организаций образования (в т.ч. методических кабинетов (центров):</w:t>
      </w:r>
    </w:p>
    <w:bookmarkEnd w:id="120"/>
    <w:bookmarkStart w:name="z165" w:id="121"/>
    <w:p>
      <w:pPr>
        <w:spacing w:after="0"/>
        <w:ind w:left="0"/>
        <w:jc w:val="both"/>
      </w:pPr>
      <w:r>
        <w:rPr>
          <w:rFonts w:ascii="Times New Roman"/>
          <w:b w:val="false"/>
          <w:i w:val="false"/>
          <w:color w:val="000000"/>
          <w:sz w:val="28"/>
        </w:rPr>
        <w:t>
      по направлению "Знание законодательства" – восемьдесят вопросов:</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w:t>
      </w:r>
      <w:r>
        <w:rPr>
          <w:rFonts w:ascii="Times New Roman"/>
          <w:b w:val="false"/>
          <w:i w:val="false"/>
          <w:color w:val="000000"/>
          <w:sz w:val="28"/>
        </w:rPr>
        <w:t xml:space="preserve"> кодекс Республики Казахстан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 браке (супружестве) и семье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 десять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 десять вопросов;</w:t>
      </w:r>
    </w:p>
    <w:bookmarkStart w:name="z171" w:id="122"/>
    <w:p>
      <w:pPr>
        <w:spacing w:after="0"/>
        <w:ind w:left="0"/>
        <w:jc w:val="both"/>
      </w:pPr>
      <w:r>
        <w:rPr>
          <w:rFonts w:ascii="Times New Roman"/>
          <w:b w:val="false"/>
          <w:i w:val="false"/>
          <w:color w:val="000000"/>
          <w:sz w:val="28"/>
        </w:rPr>
        <w:t>
      по направлению "Управленческие компетенции" – двадцать вопросов.</w:t>
      </w:r>
    </w:p>
    <w:bookmarkEnd w:id="122"/>
    <w:bookmarkStart w:name="z172" w:id="123"/>
    <w:p>
      <w:pPr>
        <w:spacing w:after="0"/>
        <w:ind w:left="0"/>
        <w:jc w:val="both"/>
      </w:pPr>
      <w:r>
        <w:rPr>
          <w:rFonts w:ascii="Times New Roman"/>
          <w:b w:val="false"/>
          <w:i w:val="false"/>
          <w:color w:val="000000"/>
          <w:sz w:val="28"/>
        </w:rPr>
        <w:t>
      23. Результат тестирования считается положительным при получении следующих баллов:</w:t>
      </w:r>
    </w:p>
    <w:bookmarkEnd w:id="123"/>
    <w:bookmarkStart w:name="z173" w:id="124"/>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124"/>
    <w:bookmarkStart w:name="z174" w:id="125"/>
    <w:p>
      <w:pPr>
        <w:spacing w:after="0"/>
        <w:ind w:left="0"/>
        <w:jc w:val="both"/>
      </w:pPr>
      <w:r>
        <w:rPr>
          <w:rFonts w:ascii="Times New Roman"/>
          <w:b w:val="false"/>
          <w:i w:val="false"/>
          <w:color w:val="000000"/>
          <w:sz w:val="28"/>
        </w:rPr>
        <w:t>
      "Дошкольная педагогика и психология":</w:t>
      </w:r>
    </w:p>
    <w:bookmarkEnd w:id="125"/>
    <w:bookmarkStart w:name="z175" w:id="126"/>
    <w:p>
      <w:pPr>
        <w:spacing w:after="0"/>
        <w:ind w:left="0"/>
        <w:jc w:val="both"/>
      </w:pPr>
      <w:r>
        <w:rPr>
          <w:rFonts w:ascii="Times New Roman"/>
          <w:b w:val="false"/>
          <w:i w:val="false"/>
          <w:color w:val="000000"/>
          <w:sz w:val="28"/>
        </w:rPr>
        <w:t>
      квалификационная категория "педагог" – 50 %</w:t>
      </w:r>
    </w:p>
    <w:bookmarkEnd w:id="126"/>
    <w:bookmarkStart w:name="z176" w:id="127"/>
    <w:p>
      <w:pPr>
        <w:spacing w:after="0"/>
        <w:ind w:left="0"/>
        <w:jc w:val="both"/>
      </w:pPr>
      <w:r>
        <w:rPr>
          <w:rFonts w:ascii="Times New Roman"/>
          <w:b w:val="false"/>
          <w:i w:val="false"/>
          <w:color w:val="000000"/>
          <w:sz w:val="28"/>
        </w:rPr>
        <w:t>
      квалификационная категория "педагог-модератор" – 60%;</w:t>
      </w:r>
    </w:p>
    <w:bookmarkEnd w:id="127"/>
    <w:bookmarkStart w:name="z177" w:id="128"/>
    <w:p>
      <w:pPr>
        <w:spacing w:after="0"/>
        <w:ind w:left="0"/>
        <w:jc w:val="both"/>
      </w:pPr>
      <w:r>
        <w:rPr>
          <w:rFonts w:ascii="Times New Roman"/>
          <w:b w:val="false"/>
          <w:i w:val="false"/>
          <w:color w:val="000000"/>
          <w:sz w:val="28"/>
        </w:rPr>
        <w:t>
      квалификационная категория "педагог-эксперт" – 70%;</w:t>
      </w:r>
    </w:p>
    <w:bookmarkEnd w:id="128"/>
    <w:bookmarkStart w:name="z178" w:id="129"/>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29"/>
    <w:bookmarkStart w:name="z179" w:id="130"/>
    <w:p>
      <w:pPr>
        <w:spacing w:after="0"/>
        <w:ind w:left="0"/>
        <w:jc w:val="both"/>
      </w:pPr>
      <w:r>
        <w:rPr>
          <w:rFonts w:ascii="Times New Roman"/>
          <w:b w:val="false"/>
          <w:i w:val="false"/>
          <w:color w:val="000000"/>
          <w:sz w:val="28"/>
        </w:rPr>
        <w:t>
      квалификационная категория "педагог-мастер" – 90 %;</w:t>
      </w:r>
    </w:p>
    <w:bookmarkEnd w:id="130"/>
    <w:bookmarkStart w:name="z180" w:id="131"/>
    <w:p>
      <w:pPr>
        <w:spacing w:after="0"/>
        <w:ind w:left="0"/>
        <w:jc w:val="both"/>
      </w:pPr>
      <w:r>
        <w:rPr>
          <w:rFonts w:ascii="Times New Roman"/>
          <w:b w:val="false"/>
          <w:i w:val="false"/>
          <w:color w:val="000000"/>
          <w:sz w:val="28"/>
        </w:rPr>
        <w:t>
      "Методика дошкольного воспитания и обучения":</w:t>
      </w:r>
    </w:p>
    <w:bookmarkEnd w:id="131"/>
    <w:bookmarkStart w:name="z181" w:id="132"/>
    <w:p>
      <w:pPr>
        <w:spacing w:after="0"/>
        <w:ind w:left="0"/>
        <w:jc w:val="both"/>
      </w:pPr>
      <w:r>
        <w:rPr>
          <w:rFonts w:ascii="Times New Roman"/>
          <w:b w:val="false"/>
          <w:i w:val="false"/>
          <w:color w:val="000000"/>
          <w:sz w:val="28"/>
        </w:rPr>
        <w:t>
      квалификационная категория "педагог" – 30 %</w:t>
      </w:r>
    </w:p>
    <w:bookmarkEnd w:id="132"/>
    <w:bookmarkStart w:name="z182" w:id="133"/>
    <w:p>
      <w:pPr>
        <w:spacing w:after="0"/>
        <w:ind w:left="0"/>
        <w:jc w:val="both"/>
      </w:pPr>
      <w:r>
        <w:rPr>
          <w:rFonts w:ascii="Times New Roman"/>
          <w:b w:val="false"/>
          <w:i w:val="false"/>
          <w:color w:val="000000"/>
          <w:sz w:val="28"/>
        </w:rPr>
        <w:t>
      квалификационная категория "педагог-модератор" – 40 %;</w:t>
      </w:r>
    </w:p>
    <w:bookmarkEnd w:id="133"/>
    <w:bookmarkStart w:name="z183" w:id="134"/>
    <w:p>
      <w:pPr>
        <w:spacing w:after="0"/>
        <w:ind w:left="0"/>
        <w:jc w:val="both"/>
      </w:pPr>
      <w:r>
        <w:rPr>
          <w:rFonts w:ascii="Times New Roman"/>
          <w:b w:val="false"/>
          <w:i w:val="false"/>
          <w:color w:val="000000"/>
          <w:sz w:val="28"/>
        </w:rPr>
        <w:t>
      квалификационная категория "педагог-эксперт" – 50 %;</w:t>
      </w:r>
    </w:p>
    <w:bookmarkEnd w:id="134"/>
    <w:bookmarkStart w:name="z184" w:id="135"/>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35"/>
    <w:bookmarkStart w:name="z185" w:id="136"/>
    <w:p>
      <w:pPr>
        <w:spacing w:after="0"/>
        <w:ind w:left="0"/>
        <w:jc w:val="both"/>
      </w:pPr>
      <w:r>
        <w:rPr>
          <w:rFonts w:ascii="Times New Roman"/>
          <w:b w:val="false"/>
          <w:i w:val="false"/>
          <w:color w:val="000000"/>
          <w:sz w:val="28"/>
        </w:rPr>
        <w:t>
      квалификационная категория "педагог-мастер" – 70 %.</w:t>
      </w:r>
    </w:p>
    <w:bookmarkEnd w:id="136"/>
    <w:bookmarkStart w:name="z186" w:id="137"/>
    <w:p>
      <w:pPr>
        <w:spacing w:after="0"/>
        <w:ind w:left="0"/>
        <w:jc w:val="both"/>
      </w:pPr>
      <w:r>
        <w:rPr>
          <w:rFonts w:ascii="Times New Roman"/>
          <w:b w:val="false"/>
          <w:i w:val="false"/>
          <w:color w:val="000000"/>
          <w:sz w:val="28"/>
        </w:rPr>
        <w:t>
      2) Для педагогов начального обучения:</w:t>
      </w:r>
    </w:p>
    <w:bookmarkEnd w:id="137"/>
    <w:bookmarkStart w:name="z187" w:id="138"/>
    <w:p>
      <w:pPr>
        <w:spacing w:after="0"/>
        <w:ind w:left="0"/>
        <w:jc w:val="both"/>
      </w:pPr>
      <w:r>
        <w:rPr>
          <w:rFonts w:ascii="Times New Roman"/>
          <w:b w:val="false"/>
          <w:i w:val="false"/>
          <w:color w:val="000000"/>
          <w:sz w:val="28"/>
        </w:rPr>
        <w:t>
      по направлению "Содержание учебного предмета":</w:t>
      </w:r>
    </w:p>
    <w:bookmarkEnd w:id="138"/>
    <w:bookmarkStart w:name="z188" w:id="139"/>
    <w:p>
      <w:pPr>
        <w:spacing w:after="0"/>
        <w:ind w:left="0"/>
        <w:jc w:val="both"/>
      </w:pPr>
      <w:r>
        <w:rPr>
          <w:rFonts w:ascii="Times New Roman"/>
          <w:b w:val="false"/>
          <w:i w:val="false"/>
          <w:color w:val="000000"/>
          <w:sz w:val="28"/>
        </w:rPr>
        <w:t>
      квалификационная категория "педагог" – 50 %</w:t>
      </w:r>
    </w:p>
    <w:bookmarkEnd w:id="139"/>
    <w:bookmarkStart w:name="z189" w:id="140"/>
    <w:p>
      <w:pPr>
        <w:spacing w:after="0"/>
        <w:ind w:left="0"/>
        <w:jc w:val="both"/>
      </w:pPr>
      <w:r>
        <w:rPr>
          <w:rFonts w:ascii="Times New Roman"/>
          <w:b w:val="false"/>
          <w:i w:val="false"/>
          <w:color w:val="000000"/>
          <w:sz w:val="28"/>
        </w:rPr>
        <w:t>
      квалификационная категория "педагог-модератор" – 60%;</w:t>
      </w:r>
    </w:p>
    <w:bookmarkEnd w:id="140"/>
    <w:bookmarkStart w:name="z190" w:id="141"/>
    <w:p>
      <w:pPr>
        <w:spacing w:after="0"/>
        <w:ind w:left="0"/>
        <w:jc w:val="both"/>
      </w:pPr>
      <w:r>
        <w:rPr>
          <w:rFonts w:ascii="Times New Roman"/>
          <w:b w:val="false"/>
          <w:i w:val="false"/>
          <w:color w:val="000000"/>
          <w:sz w:val="28"/>
        </w:rPr>
        <w:t>
      квалификационная категория "педагог-эксперт" – 70%;</w:t>
      </w:r>
    </w:p>
    <w:bookmarkEnd w:id="141"/>
    <w:bookmarkStart w:name="z191" w:id="142"/>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42"/>
    <w:bookmarkStart w:name="z192" w:id="143"/>
    <w:p>
      <w:pPr>
        <w:spacing w:after="0"/>
        <w:ind w:left="0"/>
        <w:jc w:val="both"/>
      </w:pPr>
      <w:r>
        <w:rPr>
          <w:rFonts w:ascii="Times New Roman"/>
          <w:b w:val="false"/>
          <w:i w:val="false"/>
          <w:color w:val="000000"/>
          <w:sz w:val="28"/>
        </w:rPr>
        <w:t>
      квалификационная категория "педагог-мастер" – 90 %;</w:t>
      </w:r>
    </w:p>
    <w:bookmarkEnd w:id="143"/>
    <w:bookmarkStart w:name="z193" w:id="144"/>
    <w:p>
      <w:pPr>
        <w:spacing w:after="0"/>
        <w:ind w:left="0"/>
        <w:jc w:val="both"/>
      </w:pPr>
      <w:r>
        <w:rPr>
          <w:rFonts w:ascii="Times New Roman"/>
          <w:b w:val="false"/>
          <w:i w:val="false"/>
          <w:color w:val="000000"/>
          <w:sz w:val="28"/>
        </w:rPr>
        <w:t>
      по направлению "Педагогика, методика обучения":</w:t>
      </w:r>
    </w:p>
    <w:bookmarkEnd w:id="144"/>
    <w:bookmarkStart w:name="z194" w:id="145"/>
    <w:p>
      <w:pPr>
        <w:spacing w:after="0"/>
        <w:ind w:left="0"/>
        <w:jc w:val="both"/>
      </w:pPr>
      <w:r>
        <w:rPr>
          <w:rFonts w:ascii="Times New Roman"/>
          <w:b w:val="false"/>
          <w:i w:val="false"/>
          <w:color w:val="000000"/>
          <w:sz w:val="28"/>
        </w:rPr>
        <w:t>
      квалификационная категория "педагог" – 30 %</w:t>
      </w:r>
    </w:p>
    <w:bookmarkEnd w:id="145"/>
    <w:bookmarkStart w:name="z195" w:id="146"/>
    <w:p>
      <w:pPr>
        <w:spacing w:after="0"/>
        <w:ind w:left="0"/>
        <w:jc w:val="both"/>
      </w:pPr>
      <w:r>
        <w:rPr>
          <w:rFonts w:ascii="Times New Roman"/>
          <w:b w:val="false"/>
          <w:i w:val="false"/>
          <w:color w:val="000000"/>
          <w:sz w:val="28"/>
        </w:rPr>
        <w:t>
      квалификационная категория "педагог-модератор" – 40 %;</w:t>
      </w:r>
    </w:p>
    <w:bookmarkEnd w:id="146"/>
    <w:bookmarkStart w:name="z196" w:id="147"/>
    <w:p>
      <w:pPr>
        <w:spacing w:after="0"/>
        <w:ind w:left="0"/>
        <w:jc w:val="both"/>
      </w:pPr>
      <w:r>
        <w:rPr>
          <w:rFonts w:ascii="Times New Roman"/>
          <w:b w:val="false"/>
          <w:i w:val="false"/>
          <w:color w:val="000000"/>
          <w:sz w:val="28"/>
        </w:rPr>
        <w:t>
      квалификационная категория "педагог-эксперт" – 50 %;</w:t>
      </w:r>
    </w:p>
    <w:bookmarkEnd w:id="147"/>
    <w:bookmarkStart w:name="z197" w:id="148"/>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48"/>
    <w:bookmarkStart w:name="z198" w:id="149"/>
    <w:p>
      <w:pPr>
        <w:spacing w:after="0"/>
        <w:ind w:left="0"/>
        <w:jc w:val="both"/>
      </w:pPr>
      <w:r>
        <w:rPr>
          <w:rFonts w:ascii="Times New Roman"/>
          <w:b w:val="false"/>
          <w:i w:val="false"/>
          <w:color w:val="000000"/>
          <w:sz w:val="28"/>
        </w:rPr>
        <w:t>
      квалификационная категория "педагог-мастер" – 70 %.</w:t>
      </w:r>
    </w:p>
    <w:bookmarkEnd w:id="149"/>
    <w:bookmarkStart w:name="z199" w:id="150"/>
    <w:p>
      <w:pPr>
        <w:spacing w:after="0"/>
        <w:ind w:left="0"/>
        <w:jc w:val="both"/>
      </w:pPr>
      <w:r>
        <w:rPr>
          <w:rFonts w:ascii="Times New Roman"/>
          <w:b w:val="false"/>
          <w:i w:val="false"/>
          <w:color w:val="000000"/>
          <w:sz w:val="28"/>
        </w:rPr>
        <w:t>
      3) Для педагогов основного среднего и общего среднего образования:</w:t>
      </w:r>
    </w:p>
    <w:bookmarkEnd w:id="150"/>
    <w:bookmarkStart w:name="z200" w:id="151"/>
    <w:p>
      <w:pPr>
        <w:spacing w:after="0"/>
        <w:ind w:left="0"/>
        <w:jc w:val="both"/>
      </w:pPr>
      <w:r>
        <w:rPr>
          <w:rFonts w:ascii="Times New Roman"/>
          <w:b w:val="false"/>
          <w:i w:val="false"/>
          <w:color w:val="000000"/>
          <w:sz w:val="28"/>
        </w:rPr>
        <w:t>
      по направлению "Содержание учебного предмета":</w:t>
      </w:r>
    </w:p>
    <w:bookmarkEnd w:id="151"/>
    <w:bookmarkStart w:name="z201" w:id="152"/>
    <w:p>
      <w:pPr>
        <w:spacing w:after="0"/>
        <w:ind w:left="0"/>
        <w:jc w:val="both"/>
      </w:pPr>
      <w:r>
        <w:rPr>
          <w:rFonts w:ascii="Times New Roman"/>
          <w:b w:val="false"/>
          <w:i w:val="false"/>
          <w:color w:val="000000"/>
          <w:sz w:val="28"/>
        </w:rPr>
        <w:t>
      квалификационная категория "педагог" – 50 %</w:t>
      </w:r>
    </w:p>
    <w:bookmarkEnd w:id="152"/>
    <w:bookmarkStart w:name="z202" w:id="153"/>
    <w:p>
      <w:pPr>
        <w:spacing w:after="0"/>
        <w:ind w:left="0"/>
        <w:jc w:val="both"/>
      </w:pPr>
      <w:r>
        <w:rPr>
          <w:rFonts w:ascii="Times New Roman"/>
          <w:b w:val="false"/>
          <w:i w:val="false"/>
          <w:color w:val="000000"/>
          <w:sz w:val="28"/>
        </w:rPr>
        <w:t>
      квалификационная категория "педагог-модератор" – 60%;</w:t>
      </w:r>
    </w:p>
    <w:bookmarkEnd w:id="153"/>
    <w:bookmarkStart w:name="z203" w:id="154"/>
    <w:p>
      <w:pPr>
        <w:spacing w:after="0"/>
        <w:ind w:left="0"/>
        <w:jc w:val="both"/>
      </w:pPr>
      <w:r>
        <w:rPr>
          <w:rFonts w:ascii="Times New Roman"/>
          <w:b w:val="false"/>
          <w:i w:val="false"/>
          <w:color w:val="000000"/>
          <w:sz w:val="28"/>
        </w:rPr>
        <w:t>
      квалификационная категория "педагог-эксперт" – 70%;</w:t>
      </w:r>
    </w:p>
    <w:bookmarkEnd w:id="154"/>
    <w:bookmarkStart w:name="z204" w:id="155"/>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55"/>
    <w:bookmarkStart w:name="z205" w:id="156"/>
    <w:p>
      <w:pPr>
        <w:spacing w:after="0"/>
        <w:ind w:left="0"/>
        <w:jc w:val="both"/>
      </w:pPr>
      <w:r>
        <w:rPr>
          <w:rFonts w:ascii="Times New Roman"/>
          <w:b w:val="false"/>
          <w:i w:val="false"/>
          <w:color w:val="000000"/>
          <w:sz w:val="28"/>
        </w:rPr>
        <w:t>
      квалификационная категория "педагог-мастер" – 90 %;</w:t>
      </w:r>
    </w:p>
    <w:bookmarkEnd w:id="156"/>
    <w:bookmarkStart w:name="z206" w:id="157"/>
    <w:p>
      <w:pPr>
        <w:spacing w:after="0"/>
        <w:ind w:left="0"/>
        <w:jc w:val="both"/>
      </w:pPr>
      <w:r>
        <w:rPr>
          <w:rFonts w:ascii="Times New Roman"/>
          <w:b w:val="false"/>
          <w:i w:val="false"/>
          <w:color w:val="000000"/>
          <w:sz w:val="28"/>
        </w:rPr>
        <w:t>
      по направлению "Педагогика, методика обучения":</w:t>
      </w:r>
    </w:p>
    <w:bookmarkEnd w:id="157"/>
    <w:bookmarkStart w:name="z207" w:id="158"/>
    <w:p>
      <w:pPr>
        <w:spacing w:after="0"/>
        <w:ind w:left="0"/>
        <w:jc w:val="both"/>
      </w:pPr>
      <w:r>
        <w:rPr>
          <w:rFonts w:ascii="Times New Roman"/>
          <w:b w:val="false"/>
          <w:i w:val="false"/>
          <w:color w:val="000000"/>
          <w:sz w:val="28"/>
        </w:rPr>
        <w:t>
      квалификационная категория "педагог" – 30 %;</w:t>
      </w:r>
    </w:p>
    <w:bookmarkEnd w:id="158"/>
    <w:bookmarkStart w:name="z208" w:id="159"/>
    <w:p>
      <w:pPr>
        <w:spacing w:after="0"/>
        <w:ind w:left="0"/>
        <w:jc w:val="both"/>
      </w:pPr>
      <w:r>
        <w:rPr>
          <w:rFonts w:ascii="Times New Roman"/>
          <w:b w:val="false"/>
          <w:i w:val="false"/>
          <w:color w:val="000000"/>
          <w:sz w:val="28"/>
        </w:rPr>
        <w:t>
      квалификационная категория "педагог-модератор" – 40 %;</w:t>
      </w:r>
    </w:p>
    <w:bookmarkEnd w:id="159"/>
    <w:bookmarkStart w:name="z209" w:id="160"/>
    <w:p>
      <w:pPr>
        <w:spacing w:after="0"/>
        <w:ind w:left="0"/>
        <w:jc w:val="both"/>
      </w:pPr>
      <w:r>
        <w:rPr>
          <w:rFonts w:ascii="Times New Roman"/>
          <w:b w:val="false"/>
          <w:i w:val="false"/>
          <w:color w:val="000000"/>
          <w:sz w:val="28"/>
        </w:rPr>
        <w:t>
      квалификационная категория "педагог-эксперт" – 50 %;</w:t>
      </w:r>
    </w:p>
    <w:bookmarkEnd w:id="160"/>
    <w:bookmarkStart w:name="z210" w:id="161"/>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61"/>
    <w:bookmarkStart w:name="z211" w:id="162"/>
    <w:p>
      <w:pPr>
        <w:spacing w:after="0"/>
        <w:ind w:left="0"/>
        <w:jc w:val="both"/>
      </w:pPr>
      <w:r>
        <w:rPr>
          <w:rFonts w:ascii="Times New Roman"/>
          <w:b w:val="false"/>
          <w:i w:val="false"/>
          <w:color w:val="000000"/>
          <w:sz w:val="28"/>
        </w:rPr>
        <w:t>
      квалификационная категория "педагог-мастер" – 70 %;</w:t>
      </w:r>
    </w:p>
    <w:bookmarkEnd w:id="162"/>
    <w:bookmarkStart w:name="z212" w:id="163"/>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163"/>
    <w:bookmarkStart w:name="z213" w:id="164"/>
    <w:p>
      <w:pPr>
        <w:spacing w:after="0"/>
        <w:ind w:left="0"/>
        <w:jc w:val="both"/>
      </w:pPr>
      <w:r>
        <w:rPr>
          <w:rFonts w:ascii="Times New Roman"/>
          <w:b w:val="false"/>
          <w:i w:val="false"/>
          <w:color w:val="000000"/>
          <w:sz w:val="28"/>
        </w:rPr>
        <w:t>
      "Педагогика, методика обучения":</w:t>
      </w:r>
    </w:p>
    <w:bookmarkEnd w:id="164"/>
    <w:bookmarkStart w:name="z214" w:id="165"/>
    <w:p>
      <w:pPr>
        <w:spacing w:after="0"/>
        <w:ind w:left="0"/>
        <w:jc w:val="both"/>
      </w:pPr>
      <w:r>
        <w:rPr>
          <w:rFonts w:ascii="Times New Roman"/>
          <w:b w:val="false"/>
          <w:i w:val="false"/>
          <w:color w:val="000000"/>
          <w:sz w:val="28"/>
        </w:rPr>
        <w:t>
      квалификационная категория "педагог" – 50 %</w:t>
      </w:r>
    </w:p>
    <w:bookmarkEnd w:id="165"/>
    <w:bookmarkStart w:name="z215" w:id="166"/>
    <w:p>
      <w:pPr>
        <w:spacing w:after="0"/>
        <w:ind w:left="0"/>
        <w:jc w:val="both"/>
      </w:pPr>
      <w:r>
        <w:rPr>
          <w:rFonts w:ascii="Times New Roman"/>
          <w:b w:val="false"/>
          <w:i w:val="false"/>
          <w:color w:val="000000"/>
          <w:sz w:val="28"/>
        </w:rPr>
        <w:t>
      квалификационная категория "педагог-модератор" – 60%;</w:t>
      </w:r>
    </w:p>
    <w:bookmarkEnd w:id="166"/>
    <w:bookmarkStart w:name="z216" w:id="167"/>
    <w:p>
      <w:pPr>
        <w:spacing w:after="0"/>
        <w:ind w:left="0"/>
        <w:jc w:val="both"/>
      </w:pPr>
      <w:r>
        <w:rPr>
          <w:rFonts w:ascii="Times New Roman"/>
          <w:b w:val="false"/>
          <w:i w:val="false"/>
          <w:color w:val="000000"/>
          <w:sz w:val="28"/>
        </w:rPr>
        <w:t>
      квалификационная категория "педагог-эксперт" – 70%;</w:t>
      </w:r>
    </w:p>
    <w:bookmarkEnd w:id="167"/>
    <w:bookmarkStart w:name="z217" w:id="168"/>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68"/>
    <w:bookmarkStart w:name="z218" w:id="169"/>
    <w:p>
      <w:pPr>
        <w:spacing w:after="0"/>
        <w:ind w:left="0"/>
        <w:jc w:val="both"/>
      </w:pPr>
      <w:r>
        <w:rPr>
          <w:rFonts w:ascii="Times New Roman"/>
          <w:b w:val="false"/>
          <w:i w:val="false"/>
          <w:color w:val="000000"/>
          <w:sz w:val="28"/>
        </w:rPr>
        <w:t>
      квалификационная категория "педагог-мастер" – 90 %;</w:t>
      </w:r>
    </w:p>
    <w:bookmarkEnd w:id="169"/>
    <w:bookmarkStart w:name="z219" w:id="170"/>
    <w:p>
      <w:pPr>
        <w:spacing w:after="0"/>
        <w:ind w:left="0"/>
        <w:jc w:val="both"/>
      </w:pPr>
      <w:r>
        <w:rPr>
          <w:rFonts w:ascii="Times New Roman"/>
          <w:b w:val="false"/>
          <w:i w:val="false"/>
          <w:color w:val="000000"/>
          <w:sz w:val="28"/>
        </w:rPr>
        <w:t>
      "Основы психологии":</w:t>
      </w:r>
    </w:p>
    <w:bookmarkEnd w:id="170"/>
    <w:bookmarkStart w:name="z220" w:id="171"/>
    <w:p>
      <w:pPr>
        <w:spacing w:after="0"/>
        <w:ind w:left="0"/>
        <w:jc w:val="both"/>
      </w:pPr>
      <w:r>
        <w:rPr>
          <w:rFonts w:ascii="Times New Roman"/>
          <w:b w:val="false"/>
          <w:i w:val="false"/>
          <w:color w:val="000000"/>
          <w:sz w:val="28"/>
        </w:rPr>
        <w:t>
      квалификационная категория "педагог" – 30 %;</w:t>
      </w:r>
    </w:p>
    <w:bookmarkEnd w:id="171"/>
    <w:bookmarkStart w:name="z221" w:id="172"/>
    <w:p>
      <w:pPr>
        <w:spacing w:after="0"/>
        <w:ind w:left="0"/>
        <w:jc w:val="both"/>
      </w:pPr>
      <w:r>
        <w:rPr>
          <w:rFonts w:ascii="Times New Roman"/>
          <w:b w:val="false"/>
          <w:i w:val="false"/>
          <w:color w:val="000000"/>
          <w:sz w:val="28"/>
        </w:rPr>
        <w:t>
      квалификационная категория "педагог-модератор" – 40 %;</w:t>
      </w:r>
    </w:p>
    <w:bookmarkEnd w:id="172"/>
    <w:bookmarkStart w:name="z222" w:id="173"/>
    <w:p>
      <w:pPr>
        <w:spacing w:after="0"/>
        <w:ind w:left="0"/>
        <w:jc w:val="both"/>
      </w:pPr>
      <w:r>
        <w:rPr>
          <w:rFonts w:ascii="Times New Roman"/>
          <w:b w:val="false"/>
          <w:i w:val="false"/>
          <w:color w:val="000000"/>
          <w:sz w:val="28"/>
        </w:rPr>
        <w:t>
      квалификационная категория "педагог-эксперт" – 50 %;</w:t>
      </w:r>
    </w:p>
    <w:bookmarkEnd w:id="173"/>
    <w:bookmarkStart w:name="z223" w:id="174"/>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74"/>
    <w:bookmarkStart w:name="z224" w:id="175"/>
    <w:p>
      <w:pPr>
        <w:spacing w:after="0"/>
        <w:ind w:left="0"/>
        <w:jc w:val="both"/>
      </w:pPr>
      <w:r>
        <w:rPr>
          <w:rFonts w:ascii="Times New Roman"/>
          <w:b w:val="false"/>
          <w:i w:val="false"/>
          <w:color w:val="000000"/>
          <w:sz w:val="28"/>
        </w:rPr>
        <w:t>
      квалификационная категория "педагог-мастер" – 70 %.</w:t>
      </w:r>
    </w:p>
    <w:bookmarkEnd w:id="175"/>
    <w:bookmarkStart w:name="z225" w:id="176"/>
    <w:p>
      <w:pPr>
        <w:spacing w:after="0"/>
        <w:ind w:left="0"/>
        <w:jc w:val="both"/>
      </w:pPr>
      <w:r>
        <w:rPr>
          <w:rFonts w:ascii="Times New Roman"/>
          <w:b w:val="false"/>
          <w:i w:val="false"/>
          <w:color w:val="000000"/>
          <w:sz w:val="28"/>
        </w:rPr>
        <w:t>
      5) Для воспитателей интернатных организаций, общежитий</w:t>
      </w:r>
    </w:p>
    <w:bookmarkEnd w:id="176"/>
    <w:bookmarkStart w:name="z226" w:id="177"/>
    <w:p>
      <w:pPr>
        <w:spacing w:after="0"/>
        <w:ind w:left="0"/>
        <w:jc w:val="both"/>
      </w:pPr>
      <w:r>
        <w:rPr>
          <w:rFonts w:ascii="Times New Roman"/>
          <w:b w:val="false"/>
          <w:i w:val="false"/>
          <w:color w:val="000000"/>
          <w:sz w:val="28"/>
        </w:rPr>
        <w:t>
      По направлению "Педагогика, методика обучения"</w:t>
      </w:r>
    </w:p>
    <w:bookmarkEnd w:id="177"/>
    <w:bookmarkStart w:name="z227" w:id="178"/>
    <w:p>
      <w:pPr>
        <w:spacing w:after="0"/>
        <w:ind w:left="0"/>
        <w:jc w:val="both"/>
      </w:pPr>
      <w:r>
        <w:rPr>
          <w:rFonts w:ascii="Times New Roman"/>
          <w:b w:val="false"/>
          <w:i w:val="false"/>
          <w:color w:val="000000"/>
          <w:sz w:val="28"/>
        </w:rPr>
        <w:t>
      квалификационная категория "педагог" – 50 %</w:t>
      </w:r>
    </w:p>
    <w:bookmarkEnd w:id="178"/>
    <w:bookmarkStart w:name="z228" w:id="179"/>
    <w:p>
      <w:pPr>
        <w:spacing w:after="0"/>
        <w:ind w:left="0"/>
        <w:jc w:val="both"/>
      </w:pPr>
      <w:r>
        <w:rPr>
          <w:rFonts w:ascii="Times New Roman"/>
          <w:b w:val="false"/>
          <w:i w:val="false"/>
          <w:color w:val="000000"/>
          <w:sz w:val="28"/>
        </w:rPr>
        <w:t>
      квалификационная категория "педагог-модератор" – 60%;</w:t>
      </w:r>
    </w:p>
    <w:bookmarkEnd w:id="179"/>
    <w:bookmarkStart w:name="z229" w:id="180"/>
    <w:p>
      <w:pPr>
        <w:spacing w:after="0"/>
        <w:ind w:left="0"/>
        <w:jc w:val="both"/>
      </w:pPr>
      <w:r>
        <w:rPr>
          <w:rFonts w:ascii="Times New Roman"/>
          <w:b w:val="false"/>
          <w:i w:val="false"/>
          <w:color w:val="000000"/>
          <w:sz w:val="28"/>
        </w:rPr>
        <w:t>
      квалификационная категория "педагог-эксперт" – 70%;</w:t>
      </w:r>
    </w:p>
    <w:bookmarkEnd w:id="180"/>
    <w:bookmarkStart w:name="z230" w:id="181"/>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81"/>
    <w:bookmarkStart w:name="z231" w:id="182"/>
    <w:p>
      <w:pPr>
        <w:spacing w:after="0"/>
        <w:ind w:left="0"/>
        <w:jc w:val="both"/>
      </w:pPr>
      <w:r>
        <w:rPr>
          <w:rFonts w:ascii="Times New Roman"/>
          <w:b w:val="false"/>
          <w:i w:val="false"/>
          <w:color w:val="000000"/>
          <w:sz w:val="28"/>
        </w:rPr>
        <w:t>
      квалификационная категория "педагог-мастер" – 90 %;</w:t>
      </w:r>
    </w:p>
    <w:bookmarkEnd w:id="182"/>
    <w:bookmarkStart w:name="z232" w:id="183"/>
    <w:p>
      <w:pPr>
        <w:spacing w:after="0"/>
        <w:ind w:left="0"/>
        <w:jc w:val="both"/>
      </w:pPr>
      <w:r>
        <w:rPr>
          <w:rFonts w:ascii="Times New Roman"/>
          <w:b w:val="false"/>
          <w:i w:val="false"/>
          <w:color w:val="000000"/>
          <w:sz w:val="28"/>
        </w:rPr>
        <w:t>
      "Основы психологии" –тридцать заданий:</w:t>
      </w:r>
    </w:p>
    <w:bookmarkEnd w:id="183"/>
    <w:bookmarkStart w:name="z233" w:id="184"/>
    <w:p>
      <w:pPr>
        <w:spacing w:after="0"/>
        <w:ind w:left="0"/>
        <w:jc w:val="both"/>
      </w:pPr>
      <w:r>
        <w:rPr>
          <w:rFonts w:ascii="Times New Roman"/>
          <w:b w:val="false"/>
          <w:i w:val="false"/>
          <w:color w:val="000000"/>
          <w:sz w:val="28"/>
        </w:rPr>
        <w:t>
      квалификационная категория "педагог" – 30 %</w:t>
      </w:r>
    </w:p>
    <w:bookmarkEnd w:id="184"/>
    <w:bookmarkStart w:name="z234" w:id="185"/>
    <w:p>
      <w:pPr>
        <w:spacing w:after="0"/>
        <w:ind w:left="0"/>
        <w:jc w:val="both"/>
      </w:pPr>
      <w:r>
        <w:rPr>
          <w:rFonts w:ascii="Times New Roman"/>
          <w:b w:val="false"/>
          <w:i w:val="false"/>
          <w:color w:val="000000"/>
          <w:sz w:val="28"/>
        </w:rPr>
        <w:t>
      квалификационная категория "педагог-модератор" – 40 %;</w:t>
      </w:r>
    </w:p>
    <w:bookmarkEnd w:id="185"/>
    <w:bookmarkStart w:name="z235" w:id="186"/>
    <w:p>
      <w:pPr>
        <w:spacing w:after="0"/>
        <w:ind w:left="0"/>
        <w:jc w:val="both"/>
      </w:pPr>
      <w:r>
        <w:rPr>
          <w:rFonts w:ascii="Times New Roman"/>
          <w:b w:val="false"/>
          <w:i w:val="false"/>
          <w:color w:val="000000"/>
          <w:sz w:val="28"/>
        </w:rPr>
        <w:t>
      квалификационная категория "педагог-эксперт" – 50 %;</w:t>
      </w:r>
    </w:p>
    <w:bookmarkEnd w:id="186"/>
    <w:bookmarkStart w:name="z236" w:id="187"/>
    <w:p>
      <w:pPr>
        <w:spacing w:after="0"/>
        <w:ind w:left="0"/>
        <w:jc w:val="both"/>
      </w:pPr>
      <w:r>
        <w:rPr>
          <w:rFonts w:ascii="Times New Roman"/>
          <w:b w:val="false"/>
          <w:i w:val="false"/>
          <w:color w:val="000000"/>
          <w:sz w:val="28"/>
        </w:rPr>
        <w:t>
      квалификационная категория "педагог-исследователь" – 60 %;</w:t>
      </w:r>
    </w:p>
    <w:bookmarkEnd w:id="187"/>
    <w:bookmarkStart w:name="z237" w:id="188"/>
    <w:p>
      <w:pPr>
        <w:spacing w:after="0"/>
        <w:ind w:left="0"/>
        <w:jc w:val="both"/>
      </w:pPr>
      <w:r>
        <w:rPr>
          <w:rFonts w:ascii="Times New Roman"/>
          <w:b w:val="false"/>
          <w:i w:val="false"/>
          <w:color w:val="000000"/>
          <w:sz w:val="28"/>
        </w:rPr>
        <w:t>
      квалификационная категория "педагог-мастер" – 70 %.</w:t>
      </w:r>
    </w:p>
    <w:bookmarkEnd w:id="188"/>
    <w:bookmarkStart w:name="z238" w:id="189"/>
    <w:p>
      <w:pPr>
        <w:spacing w:after="0"/>
        <w:ind w:left="0"/>
        <w:jc w:val="both"/>
      </w:pPr>
      <w:r>
        <w:rPr>
          <w:rFonts w:ascii="Times New Roman"/>
          <w:b w:val="false"/>
          <w:i w:val="false"/>
          <w:color w:val="000000"/>
          <w:sz w:val="28"/>
        </w:rPr>
        <w:t>
      6) Для воспитателей специальных организаций</w:t>
      </w:r>
    </w:p>
    <w:bookmarkEnd w:id="189"/>
    <w:bookmarkStart w:name="z239" w:id="190"/>
    <w:p>
      <w:pPr>
        <w:spacing w:after="0"/>
        <w:ind w:left="0"/>
        <w:jc w:val="both"/>
      </w:pPr>
      <w:r>
        <w:rPr>
          <w:rFonts w:ascii="Times New Roman"/>
          <w:b w:val="false"/>
          <w:i w:val="false"/>
          <w:color w:val="000000"/>
          <w:sz w:val="28"/>
        </w:rPr>
        <w:t>
      По направлению "Педагогика, методика обучения"</w:t>
      </w:r>
    </w:p>
    <w:bookmarkEnd w:id="190"/>
    <w:bookmarkStart w:name="z240" w:id="191"/>
    <w:p>
      <w:pPr>
        <w:spacing w:after="0"/>
        <w:ind w:left="0"/>
        <w:jc w:val="both"/>
      </w:pPr>
      <w:r>
        <w:rPr>
          <w:rFonts w:ascii="Times New Roman"/>
          <w:b w:val="false"/>
          <w:i w:val="false"/>
          <w:color w:val="000000"/>
          <w:sz w:val="28"/>
        </w:rPr>
        <w:t>
      квалификационная категория "педагог" – 50 %</w:t>
      </w:r>
    </w:p>
    <w:bookmarkEnd w:id="191"/>
    <w:bookmarkStart w:name="z241" w:id="192"/>
    <w:p>
      <w:pPr>
        <w:spacing w:after="0"/>
        <w:ind w:left="0"/>
        <w:jc w:val="both"/>
      </w:pPr>
      <w:r>
        <w:rPr>
          <w:rFonts w:ascii="Times New Roman"/>
          <w:b w:val="false"/>
          <w:i w:val="false"/>
          <w:color w:val="000000"/>
          <w:sz w:val="28"/>
        </w:rPr>
        <w:t>
      квалификационная категория "педагог-модератор" – 60%;</w:t>
      </w:r>
    </w:p>
    <w:bookmarkEnd w:id="192"/>
    <w:bookmarkStart w:name="z242" w:id="193"/>
    <w:p>
      <w:pPr>
        <w:spacing w:after="0"/>
        <w:ind w:left="0"/>
        <w:jc w:val="both"/>
      </w:pPr>
      <w:r>
        <w:rPr>
          <w:rFonts w:ascii="Times New Roman"/>
          <w:b w:val="false"/>
          <w:i w:val="false"/>
          <w:color w:val="000000"/>
          <w:sz w:val="28"/>
        </w:rPr>
        <w:t>
      квалификационная категория "педагог-эксперт" – 70%;</w:t>
      </w:r>
    </w:p>
    <w:bookmarkEnd w:id="193"/>
    <w:bookmarkStart w:name="z243" w:id="19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194"/>
    <w:bookmarkStart w:name="z244" w:id="195"/>
    <w:p>
      <w:pPr>
        <w:spacing w:after="0"/>
        <w:ind w:left="0"/>
        <w:jc w:val="both"/>
      </w:pPr>
      <w:r>
        <w:rPr>
          <w:rFonts w:ascii="Times New Roman"/>
          <w:b w:val="false"/>
          <w:i w:val="false"/>
          <w:color w:val="000000"/>
          <w:sz w:val="28"/>
        </w:rPr>
        <w:t>
      квалификационная категория "педагог-мастер" – 90 %;</w:t>
      </w:r>
    </w:p>
    <w:bookmarkEnd w:id="195"/>
    <w:bookmarkStart w:name="z245" w:id="196"/>
    <w:p>
      <w:pPr>
        <w:spacing w:after="0"/>
        <w:ind w:left="0"/>
        <w:jc w:val="both"/>
      </w:pPr>
      <w:r>
        <w:rPr>
          <w:rFonts w:ascii="Times New Roman"/>
          <w:b w:val="false"/>
          <w:i w:val="false"/>
          <w:color w:val="000000"/>
          <w:sz w:val="28"/>
        </w:rPr>
        <w:t>
      "Основы психологии" – тридцать заданий:</w:t>
      </w:r>
    </w:p>
    <w:bookmarkEnd w:id="196"/>
    <w:bookmarkStart w:name="z246" w:id="197"/>
    <w:p>
      <w:pPr>
        <w:spacing w:after="0"/>
        <w:ind w:left="0"/>
        <w:jc w:val="both"/>
      </w:pPr>
      <w:r>
        <w:rPr>
          <w:rFonts w:ascii="Times New Roman"/>
          <w:b w:val="false"/>
          <w:i w:val="false"/>
          <w:color w:val="000000"/>
          <w:sz w:val="28"/>
        </w:rPr>
        <w:t>
      квалификационная категория "педагог" – 30 %</w:t>
      </w:r>
    </w:p>
    <w:bookmarkEnd w:id="197"/>
    <w:bookmarkStart w:name="z247" w:id="198"/>
    <w:p>
      <w:pPr>
        <w:spacing w:after="0"/>
        <w:ind w:left="0"/>
        <w:jc w:val="both"/>
      </w:pPr>
      <w:r>
        <w:rPr>
          <w:rFonts w:ascii="Times New Roman"/>
          <w:b w:val="false"/>
          <w:i w:val="false"/>
          <w:color w:val="000000"/>
          <w:sz w:val="28"/>
        </w:rPr>
        <w:t>
      квалификационная категория "педагог-модератор" – 40%;</w:t>
      </w:r>
    </w:p>
    <w:bookmarkEnd w:id="198"/>
    <w:bookmarkStart w:name="z248" w:id="199"/>
    <w:p>
      <w:pPr>
        <w:spacing w:after="0"/>
        <w:ind w:left="0"/>
        <w:jc w:val="both"/>
      </w:pPr>
      <w:r>
        <w:rPr>
          <w:rFonts w:ascii="Times New Roman"/>
          <w:b w:val="false"/>
          <w:i w:val="false"/>
          <w:color w:val="000000"/>
          <w:sz w:val="28"/>
        </w:rPr>
        <w:t>
      квалификационная категория "педагог-эксперт" – 50%;</w:t>
      </w:r>
    </w:p>
    <w:bookmarkEnd w:id="199"/>
    <w:bookmarkStart w:name="z249" w:id="200"/>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00"/>
    <w:bookmarkStart w:name="z250" w:id="201"/>
    <w:p>
      <w:pPr>
        <w:spacing w:after="0"/>
        <w:ind w:left="0"/>
        <w:jc w:val="both"/>
      </w:pPr>
      <w:r>
        <w:rPr>
          <w:rFonts w:ascii="Times New Roman"/>
          <w:b w:val="false"/>
          <w:i w:val="false"/>
          <w:color w:val="000000"/>
          <w:sz w:val="28"/>
        </w:rPr>
        <w:t>
      квалификационная категория "педагог-мастер" – 70 %;</w:t>
      </w:r>
    </w:p>
    <w:bookmarkEnd w:id="201"/>
    <w:bookmarkStart w:name="z251" w:id="202"/>
    <w:p>
      <w:pPr>
        <w:spacing w:after="0"/>
        <w:ind w:left="0"/>
        <w:jc w:val="both"/>
      </w:pPr>
      <w:r>
        <w:rPr>
          <w:rFonts w:ascii="Times New Roman"/>
          <w:b w:val="false"/>
          <w:i w:val="false"/>
          <w:color w:val="000000"/>
          <w:sz w:val="28"/>
        </w:rPr>
        <w:t>
      7) Для педагогов специальных организаций образования:</w:t>
      </w:r>
    </w:p>
    <w:bookmarkEnd w:id="202"/>
    <w:bookmarkStart w:name="z252" w:id="203"/>
    <w:p>
      <w:pPr>
        <w:spacing w:after="0"/>
        <w:ind w:left="0"/>
        <w:jc w:val="both"/>
      </w:pPr>
      <w:r>
        <w:rPr>
          <w:rFonts w:ascii="Times New Roman"/>
          <w:b w:val="false"/>
          <w:i w:val="false"/>
          <w:color w:val="000000"/>
          <w:sz w:val="28"/>
        </w:rPr>
        <w:t>
      По направлению "Содержание учебного предмета"</w:t>
      </w:r>
    </w:p>
    <w:bookmarkEnd w:id="203"/>
    <w:bookmarkStart w:name="z253" w:id="204"/>
    <w:p>
      <w:pPr>
        <w:spacing w:after="0"/>
        <w:ind w:left="0"/>
        <w:jc w:val="both"/>
      </w:pPr>
      <w:r>
        <w:rPr>
          <w:rFonts w:ascii="Times New Roman"/>
          <w:b w:val="false"/>
          <w:i w:val="false"/>
          <w:color w:val="000000"/>
          <w:sz w:val="28"/>
        </w:rPr>
        <w:t>
      квалификационная категория "педагог" – 50 %</w:t>
      </w:r>
    </w:p>
    <w:bookmarkEnd w:id="204"/>
    <w:bookmarkStart w:name="z254" w:id="205"/>
    <w:p>
      <w:pPr>
        <w:spacing w:after="0"/>
        <w:ind w:left="0"/>
        <w:jc w:val="both"/>
      </w:pPr>
      <w:r>
        <w:rPr>
          <w:rFonts w:ascii="Times New Roman"/>
          <w:b w:val="false"/>
          <w:i w:val="false"/>
          <w:color w:val="000000"/>
          <w:sz w:val="28"/>
        </w:rPr>
        <w:t>
      квалификационная категория "педагог-модератор" – 60%;</w:t>
      </w:r>
    </w:p>
    <w:bookmarkEnd w:id="205"/>
    <w:bookmarkStart w:name="z255" w:id="206"/>
    <w:p>
      <w:pPr>
        <w:spacing w:after="0"/>
        <w:ind w:left="0"/>
        <w:jc w:val="both"/>
      </w:pPr>
      <w:r>
        <w:rPr>
          <w:rFonts w:ascii="Times New Roman"/>
          <w:b w:val="false"/>
          <w:i w:val="false"/>
          <w:color w:val="000000"/>
          <w:sz w:val="28"/>
        </w:rPr>
        <w:t>
      квалификационная категория "педагог-эксперт" – 70%;</w:t>
      </w:r>
    </w:p>
    <w:bookmarkEnd w:id="206"/>
    <w:bookmarkStart w:name="z256" w:id="207"/>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07"/>
    <w:bookmarkStart w:name="z257" w:id="208"/>
    <w:p>
      <w:pPr>
        <w:spacing w:after="0"/>
        <w:ind w:left="0"/>
        <w:jc w:val="both"/>
      </w:pPr>
      <w:r>
        <w:rPr>
          <w:rFonts w:ascii="Times New Roman"/>
          <w:b w:val="false"/>
          <w:i w:val="false"/>
          <w:color w:val="000000"/>
          <w:sz w:val="28"/>
        </w:rPr>
        <w:t>
      квалификационная категория "педагог-мастер" – 90 %;</w:t>
      </w:r>
    </w:p>
    <w:bookmarkEnd w:id="208"/>
    <w:bookmarkStart w:name="z258" w:id="209"/>
    <w:p>
      <w:pPr>
        <w:spacing w:after="0"/>
        <w:ind w:left="0"/>
        <w:jc w:val="both"/>
      </w:pPr>
      <w:r>
        <w:rPr>
          <w:rFonts w:ascii="Times New Roman"/>
          <w:b w:val="false"/>
          <w:i w:val="false"/>
          <w:color w:val="000000"/>
          <w:sz w:val="28"/>
        </w:rPr>
        <w:t>
      По направлению "Основы психологии" – тридцать заданий:</w:t>
      </w:r>
    </w:p>
    <w:bookmarkEnd w:id="209"/>
    <w:bookmarkStart w:name="z259" w:id="210"/>
    <w:p>
      <w:pPr>
        <w:spacing w:after="0"/>
        <w:ind w:left="0"/>
        <w:jc w:val="both"/>
      </w:pPr>
      <w:r>
        <w:rPr>
          <w:rFonts w:ascii="Times New Roman"/>
          <w:b w:val="false"/>
          <w:i w:val="false"/>
          <w:color w:val="000000"/>
          <w:sz w:val="28"/>
        </w:rPr>
        <w:t>
      квалификационная категория "педагог" –30 %</w:t>
      </w:r>
    </w:p>
    <w:bookmarkEnd w:id="210"/>
    <w:bookmarkStart w:name="z260" w:id="211"/>
    <w:p>
      <w:pPr>
        <w:spacing w:after="0"/>
        <w:ind w:left="0"/>
        <w:jc w:val="both"/>
      </w:pPr>
      <w:r>
        <w:rPr>
          <w:rFonts w:ascii="Times New Roman"/>
          <w:b w:val="false"/>
          <w:i w:val="false"/>
          <w:color w:val="000000"/>
          <w:sz w:val="28"/>
        </w:rPr>
        <w:t>
      квалификационная категория "педагог-модератор" – 40%;</w:t>
      </w:r>
    </w:p>
    <w:bookmarkEnd w:id="211"/>
    <w:bookmarkStart w:name="z261" w:id="212"/>
    <w:p>
      <w:pPr>
        <w:spacing w:after="0"/>
        <w:ind w:left="0"/>
        <w:jc w:val="both"/>
      </w:pPr>
      <w:r>
        <w:rPr>
          <w:rFonts w:ascii="Times New Roman"/>
          <w:b w:val="false"/>
          <w:i w:val="false"/>
          <w:color w:val="000000"/>
          <w:sz w:val="28"/>
        </w:rPr>
        <w:t>
      квалификационная категория "педагог-эксперт" – 50%;</w:t>
      </w:r>
    </w:p>
    <w:bookmarkEnd w:id="212"/>
    <w:bookmarkStart w:name="z262" w:id="213"/>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13"/>
    <w:bookmarkStart w:name="z263" w:id="214"/>
    <w:p>
      <w:pPr>
        <w:spacing w:after="0"/>
        <w:ind w:left="0"/>
        <w:jc w:val="both"/>
      </w:pPr>
      <w:r>
        <w:rPr>
          <w:rFonts w:ascii="Times New Roman"/>
          <w:b w:val="false"/>
          <w:i w:val="false"/>
          <w:color w:val="000000"/>
          <w:sz w:val="28"/>
        </w:rPr>
        <w:t>
      квалификационная категория "педагог-мастер" – 70 %;</w:t>
      </w:r>
    </w:p>
    <w:bookmarkEnd w:id="214"/>
    <w:bookmarkStart w:name="z264" w:id="215"/>
    <w:p>
      <w:pPr>
        <w:spacing w:after="0"/>
        <w:ind w:left="0"/>
        <w:jc w:val="both"/>
      </w:pPr>
      <w:r>
        <w:rPr>
          <w:rFonts w:ascii="Times New Roman"/>
          <w:b w:val="false"/>
          <w:i w:val="false"/>
          <w:color w:val="000000"/>
          <w:sz w:val="28"/>
        </w:rPr>
        <w:t>
      8) Для методистов организаций образования (кроме методистов методических кабинетов (центров):</w:t>
      </w:r>
    </w:p>
    <w:bookmarkEnd w:id="215"/>
    <w:bookmarkStart w:name="z265" w:id="216"/>
    <w:p>
      <w:pPr>
        <w:spacing w:after="0"/>
        <w:ind w:left="0"/>
        <w:jc w:val="both"/>
      </w:pPr>
      <w:r>
        <w:rPr>
          <w:rFonts w:ascii="Times New Roman"/>
          <w:b w:val="false"/>
          <w:i w:val="false"/>
          <w:color w:val="000000"/>
          <w:sz w:val="28"/>
        </w:rPr>
        <w:t>
      "Содержание учебного предмета":</w:t>
      </w:r>
    </w:p>
    <w:bookmarkEnd w:id="216"/>
    <w:bookmarkStart w:name="z266" w:id="217"/>
    <w:p>
      <w:pPr>
        <w:spacing w:after="0"/>
        <w:ind w:left="0"/>
        <w:jc w:val="both"/>
      </w:pPr>
      <w:r>
        <w:rPr>
          <w:rFonts w:ascii="Times New Roman"/>
          <w:b w:val="false"/>
          <w:i w:val="false"/>
          <w:color w:val="000000"/>
          <w:sz w:val="28"/>
        </w:rPr>
        <w:t>
      квалификационная категория "педагог" – 50 %</w:t>
      </w:r>
    </w:p>
    <w:bookmarkEnd w:id="217"/>
    <w:bookmarkStart w:name="z267" w:id="218"/>
    <w:p>
      <w:pPr>
        <w:spacing w:after="0"/>
        <w:ind w:left="0"/>
        <w:jc w:val="both"/>
      </w:pPr>
      <w:r>
        <w:rPr>
          <w:rFonts w:ascii="Times New Roman"/>
          <w:b w:val="false"/>
          <w:i w:val="false"/>
          <w:color w:val="000000"/>
          <w:sz w:val="28"/>
        </w:rPr>
        <w:t>
      квалификационная категория "педагог-модератор" – 60%;</w:t>
      </w:r>
    </w:p>
    <w:bookmarkEnd w:id="218"/>
    <w:bookmarkStart w:name="z268" w:id="219"/>
    <w:p>
      <w:pPr>
        <w:spacing w:after="0"/>
        <w:ind w:left="0"/>
        <w:jc w:val="both"/>
      </w:pPr>
      <w:r>
        <w:rPr>
          <w:rFonts w:ascii="Times New Roman"/>
          <w:b w:val="false"/>
          <w:i w:val="false"/>
          <w:color w:val="000000"/>
          <w:sz w:val="28"/>
        </w:rPr>
        <w:t>
      квалификационная категория "педагог-эксперт" – 70%;</w:t>
      </w:r>
    </w:p>
    <w:bookmarkEnd w:id="219"/>
    <w:bookmarkStart w:name="z269" w:id="220"/>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20"/>
    <w:bookmarkStart w:name="z270" w:id="221"/>
    <w:p>
      <w:pPr>
        <w:spacing w:after="0"/>
        <w:ind w:left="0"/>
        <w:jc w:val="both"/>
      </w:pPr>
      <w:r>
        <w:rPr>
          <w:rFonts w:ascii="Times New Roman"/>
          <w:b w:val="false"/>
          <w:i w:val="false"/>
          <w:color w:val="000000"/>
          <w:sz w:val="28"/>
        </w:rPr>
        <w:t>
      квалификационная категория "педагог-мастер" – 90 %;</w:t>
      </w:r>
    </w:p>
    <w:bookmarkEnd w:id="221"/>
    <w:bookmarkStart w:name="z271" w:id="222"/>
    <w:p>
      <w:pPr>
        <w:spacing w:after="0"/>
        <w:ind w:left="0"/>
        <w:jc w:val="both"/>
      </w:pPr>
      <w:r>
        <w:rPr>
          <w:rFonts w:ascii="Times New Roman"/>
          <w:b w:val="false"/>
          <w:i w:val="false"/>
          <w:color w:val="000000"/>
          <w:sz w:val="28"/>
        </w:rPr>
        <w:t>
      "Педагогика, методика обучения":</w:t>
      </w:r>
    </w:p>
    <w:bookmarkEnd w:id="222"/>
    <w:bookmarkStart w:name="z272" w:id="223"/>
    <w:p>
      <w:pPr>
        <w:spacing w:after="0"/>
        <w:ind w:left="0"/>
        <w:jc w:val="both"/>
      </w:pPr>
      <w:r>
        <w:rPr>
          <w:rFonts w:ascii="Times New Roman"/>
          <w:b w:val="false"/>
          <w:i w:val="false"/>
          <w:color w:val="000000"/>
          <w:sz w:val="28"/>
        </w:rPr>
        <w:t>
      квалификационная категория "педагог" – 30 %;</w:t>
      </w:r>
    </w:p>
    <w:bookmarkEnd w:id="223"/>
    <w:bookmarkStart w:name="z273" w:id="224"/>
    <w:p>
      <w:pPr>
        <w:spacing w:after="0"/>
        <w:ind w:left="0"/>
        <w:jc w:val="both"/>
      </w:pPr>
      <w:r>
        <w:rPr>
          <w:rFonts w:ascii="Times New Roman"/>
          <w:b w:val="false"/>
          <w:i w:val="false"/>
          <w:color w:val="000000"/>
          <w:sz w:val="28"/>
        </w:rPr>
        <w:t>
      квалификационная категория "педагог-модератор" – 40 %;</w:t>
      </w:r>
    </w:p>
    <w:bookmarkEnd w:id="224"/>
    <w:bookmarkStart w:name="z274" w:id="225"/>
    <w:p>
      <w:pPr>
        <w:spacing w:after="0"/>
        <w:ind w:left="0"/>
        <w:jc w:val="both"/>
      </w:pPr>
      <w:r>
        <w:rPr>
          <w:rFonts w:ascii="Times New Roman"/>
          <w:b w:val="false"/>
          <w:i w:val="false"/>
          <w:color w:val="000000"/>
          <w:sz w:val="28"/>
        </w:rPr>
        <w:t>
      квалификационная категория "педагог-эксперт" – 50 %;</w:t>
      </w:r>
    </w:p>
    <w:bookmarkEnd w:id="225"/>
    <w:bookmarkStart w:name="z275" w:id="226"/>
    <w:p>
      <w:pPr>
        <w:spacing w:after="0"/>
        <w:ind w:left="0"/>
        <w:jc w:val="both"/>
      </w:pPr>
      <w:r>
        <w:rPr>
          <w:rFonts w:ascii="Times New Roman"/>
          <w:b w:val="false"/>
          <w:i w:val="false"/>
          <w:color w:val="000000"/>
          <w:sz w:val="28"/>
        </w:rPr>
        <w:t>
      квалификационная категория "педагог-исследователь" – 60 %;</w:t>
      </w:r>
    </w:p>
    <w:bookmarkEnd w:id="226"/>
    <w:bookmarkStart w:name="z276" w:id="227"/>
    <w:p>
      <w:pPr>
        <w:spacing w:after="0"/>
        <w:ind w:left="0"/>
        <w:jc w:val="both"/>
      </w:pPr>
      <w:r>
        <w:rPr>
          <w:rFonts w:ascii="Times New Roman"/>
          <w:b w:val="false"/>
          <w:i w:val="false"/>
          <w:color w:val="000000"/>
          <w:sz w:val="28"/>
        </w:rPr>
        <w:t>
      квалификационная категория "педагог-мастер" – 70 %.</w:t>
      </w:r>
    </w:p>
    <w:bookmarkEnd w:id="227"/>
    <w:bookmarkStart w:name="z277" w:id="228"/>
    <w:p>
      <w:pPr>
        <w:spacing w:after="0"/>
        <w:ind w:left="0"/>
        <w:jc w:val="both"/>
      </w:pPr>
      <w:r>
        <w:rPr>
          <w:rFonts w:ascii="Times New Roman"/>
          <w:b w:val="false"/>
          <w:i w:val="false"/>
          <w:color w:val="000000"/>
          <w:sz w:val="28"/>
        </w:rPr>
        <w:t>
      9) Для педагогов организаций технического и профессионального, послесреднего образования:</w:t>
      </w:r>
    </w:p>
    <w:bookmarkEnd w:id="228"/>
    <w:bookmarkStart w:name="z278" w:id="229"/>
    <w:p>
      <w:pPr>
        <w:spacing w:after="0"/>
        <w:ind w:left="0"/>
        <w:jc w:val="both"/>
      </w:pPr>
      <w:r>
        <w:rPr>
          <w:rFonts w:ascii="Times New Roman"/>
          <w:b w:val="false"/>
          <w:i w:val="false"/>
          <w:color w:val="000000"/>
          <w:sz w:val="28"/>
        </w:rPr>
        <w:t>
      по направлению "Содержание учебного предмета":</w:t>
      </w:r>
    </w:p>
    <w:bookmarkEnd w:id="229"/>
    <w:bookmarkStart w:name="z279" w:id="230"/>
    <w:p>
      <w:pPr>
        <w:spacing w:after="0"/>
        <w:ind w:left="0"/>
        <w:jc w:val="both"/>
      </w:pPr>
      <w:r>
        <w:rPr>
          <w:rFonts w:ascii="Times New Roman"/>
          <w:b w:val="false"/>
          <w:i w:val="false"/>
          <w:color w:val="000000"/>
          <w:sz w:val="28"/>
        </w:rPr>
        <w:t>
      квалификационная категория "педагог" – 50 %</w:t>
      </w:r>
    </w:p>
    <w:bookmarkEnd w:id="230"/>
    <w:bookmarkStart w:name="z280" w:id="231"/>
    <w:p>
      <w:pPr>
        <w:spacing w:after="0"/>
        <w:ind w:left="0"/>
        <w:jc w:val="both"/>
      </w:pPr>
      <w:r>
        <w:rPr>
          <w:rFonts w:ascii="Times New Roman"/>
          <w:b w:val="false"/>
          <w:i w:val="false"/>
          <w:color w:val="000000"/>
          <w:sz w:val="28"/>
        </w:rPr>
        <w:t>
      квалификационная категория "педагог-модератор" – 60%;</w:t>
      </w:r>
    </w:p>
    <w:bookmarkEnd w:id="231"/>
    <w:bookmarkStart w:name="z281" w:id="232"/>
    <w:p>
      <w:pPr>
        <w:spacing w:after="0"/>
        <w:ind w:left="0"/>
        <w:jc w:val="both"/>
      </w:pPr>
      <w:r>
        <w:rPr>
          <w:rFonts w:ascii="Times New Roman"/>
          <w:b w:val="false"/>
          <w:i w:val="false"/>
          <w:color w:val="000000"/>
          <w:sz w:val="28"/>
        </w:rPr>
        <w:t>
      квалификационная категория "педагог-эксперт" – 70%;</w:t>
      </w:r>
    </w:p>
    <w:bookmarkEnd w:id="232"/>
    <w:bookmarkStart w:name="z282" w:id="233"/>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33"/>
    <w:bookmarkStart w:name="z283" w:id="234"/>
    <w:p>
      <w:pPr>
        <w:spacing w:after="0"/>
        <w:ind w:left="0"/>
        <w:jc w:val="both"/>
      </w:pPr>
      <w:r>
        <w:rPr>
          <w:rFonts w:ascii="Times New Roman"/>
          <w:b w:val="false"/>
          <w:i w:val="false"/>
          <w:color w:val="000000"/>
          <w:sz w:val="28"/>
        </w:rPr>
        <w:t>
      квалификационная категория "педагог-мастер" – 90 %;</w:t>
      </w:r>
    </w:p>
    <w:bookmarkEnd w:id="234"/>
    <w:bookmarkStart w:name="z284" w:id="235"/>
    <w:p>
      <w:pPr>
        <w:spacing w:after="0"/>
        <w:ind w:left="0"/>
        <w:jc w:val="both"/>
      </w:pPr>
      <w:r>
        <w:rPr>
          <w:rFonts w:ascii="Times New Roman"/>
          <w:b w:val="false"/>
          <w:i w:val="false"/>
          <w:color w:val="000000"/>
          <w:sz w:val="28"/>
        </w:rPr>
        <w:t>
      по направлению "По направлению деятельности":</w:t>
      </w:r>
    </w:p>
    <w:bookmarkEnd w:id="235"/>
    <w:bookmarkStart w:name="z285" w:id="236"/>
    <w:p>
      <w:pPr>
        <w:spacing w:after="0"/>
        <w:ind w:left="0"/>
        <w:jc w:val="both"/>
      </w:pPr>
      <w:r>
        <w:rPr>
          <w:rFonts w:ascii="Times New Roman"/>
          <w:b w:val="false"/>
          <w:i w:val="false"/>
          <w:color w:val="000000"/>
          <w:sz w:val="28"/>
        </w:rPr>
        <w:t>
      квалификационная категория "педагог" – 50 %</w:t>
      </w:r>
    </w:p>
    <w:bookmarkEnd w:id="236"/>
    <w:bookmarkStart w:name="z286" w:id="237"/>
    <w:p>
      <w:pPr>
        <w:spacing w:after="0"/>
        <w:ind w:left="0"/>
        <w:jc w:val="both"/>
      </w:pPr>
      <w:r>
        <w:rPr>
          <w:rFonts w:ascii="Times New Roman"/>
          <w:b w:val="false"/>
          <w:i w:val="false"/>
          <w:color w:val="000000"/>
          <w:sz w:val="28"/>
        </w:rPr>
        <w:t>
      квалификационная категория "педагог-модератор" – 60%;</w:t>
      </w:r>
    </w:p>
    <w:bookmarkEnd w:id="237"/>
    <w:bookmarkStart w:name="z287" w:id="238"/>
    <w:p>
      <w:pPr>
        <w:spacing w:after="0"/>
        <w:ind w:left="0"/>
        <w:jc w:val="both"/>
      </w:pPr>
      <w:r>
        <w:rPr>
          <w:rFonts w:ascii="Times New Roman"/>
          <w:b w:val="false"/>
          <w:i w:val="false"/>
          <w:color w:val="000000"/>
          <w:sz w:val="28"/>
        </w:rPr>
        <w:t>
      квалификационная категория "педагог-эксперт" – 70%;</w:t>
      </w:r>
    </w:p>
    <w:bookmarkEnd w:id="238"/>
    <w:bookmarkStart w:name="z288" w:id="239"/>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39"/>
    <w:bookmarkStart w:name="z289" w:id="240"/>
    <w:p>
      <w:pPr>
        <w:spacing w:after="0"/>
        <w:ind w:left="0"/>
        <w:jc w:val="both"/>
      </w:pPr>
      <w:r>
        <w:rPr>
          <w:rFonts w:ascii="Times New Roman"/>
          <w:b w:val="false"/>
          <w:i w:val="false"/>
          <w:color w:val="000000"/>
          <w:sz w:val="28"/>
        </w:rPr>
        <w:t>
      квалификационная категория "педагог-мастер" – 90 %;</w:t>
      </w:r>
    </w:p>
    <w:bookmarkEnd w:id="240"/>
    <w:bookmarkStart w:name="z290" w:id="241"/>
    <w:p>
      <w:pPr>
        <w:spacing w:after="0"/>
        <w:ind w:left="0"/>
        <w:jc w:val="both"/>
      </w:pPr>
      <w:r>
        <w:rPr>
          <w:rFonts w:ascii="Times New Roman"/>
          <w:b w:val="false"/>
          <w:i w:val="false"/>
          <w:color w:val="000000"/>
          <w:sz w:val="28"/>
        </w:rPr>
        <w:t>
      по направлению "Педагогика, методика обучения":</w:t>
      </w:r>
    </w:p>
    <w:bookmarkEnd w:id="241"/>
    <w:bookmarkStart w:name="z291" w:id="242"/>
    <w:p>
      <w:pPr>
        <w:spacing w:after="0"/>
        <w:ind w:left="0"/>
        <w:jc w:val="both"/>
      </w:pPr>
      <w:r>
        <w:rPr>
          <w:rFonts w:ascii="Times New Roman"/>
          <w:b w:val="false"/>
          <w:i w:val="false"/>
          <w:color w:val="000000"/>
          <w:sz w:val="28"/>
        </w:rPr>
        <w:t>
      квалификационная категория "педагог" – 50 %</w:t>
      </w:r>
    </w:p>
    <w:bookmarkEnd w:id="242"/>
    <w:bookmarkStart w:name="z292" w:id="243"/>
    <w:p>
      <w:pPr>
        <w:spacing w:after="0"/>
        <w:ind w:left="0"/>
        <w:jc w:val="both"/>
      </w:pPr>
      <w:r>
        <w:rPr>
          <w:rFonts w:ascii="Times New Roman"/>
          <w:b w:val="false"/>
          <w:i w:val="false"/>
          <w:color w:val="000000"/>
          <w:sz w:val="28"/>
        </w:rPr>
        <w:t>
      квалификационная категория "педагог-модератор" – 60 %;</w:t>
      </w:r>
    </w:p>
    <w:bookmarkEnd w:id="243"/>
    <w:bookmarkStart w:name="z293" w:id="244"/>
    <w:p>
      <w:pPr>
        <w:spacing w:after="0"/>
        <w:ind w:left="0"/>
        <w:jc w:val="both"/>
      </w:pPr>
      <w:r>
        <w:rPr>
          <w:rFonts w:ascii="Times New Roman"/>
          <w:b w:val="false"/>
          <w:i w:val="false"/>
          <w:color w:val="000000"/>
          <w:sz w:val="28"/>
        </w:rPr>
        <w:t>
      квалификационная категория "педагог-эксперт" – 70 %;</w:t>
      </w:r>
    </w:p>
    <w:bookmarkEnd w:id="244"/>
    <w:bookmarkStart w:name="z294" w:id="245"/>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45"/>
    <w:bookmarkStart w:name="z295" w:id="246"/>
    <w:p>
      <w:pPr>
        <w:spacing w:after="0"/>
        <w:ind w:left="0"/>
        <w:jc w:val="both"/>
      </w:pPr>
      <w:r>
        <w:rPr>
          <w:rFonts w:ascii="Times New Roman"/>
          <w:b w:val="false"/>
          <w:i w:val="false"/>
          <w:color w:val="000000"/>
          <w:sz w:val="28"/>
        </w:rPr>
        <w:t>
      квалификационная категория "педагог-мастер" – 90%;</w:t>
      </w:r>
    </w:p>
    <w:bookmarkEnd w:id="246"/>
    <w:bookmarkStart w:name="z296" w:id="247"/>
    <w:p>
      <w:pPr>
        <w:spacing w:after="0"/>
        <w:ind w:left="0"/>
        <w:jc w:val="both"/>
      </w:pPr>
      <w:r>
        <w:rPr>
          <w:rFonts w:ascii="Times New Roman"/>
          <w:b w:val="false"/>
          <w:i w:val="false"/>
          <w:color w:val="000000"/>
          <w:sz w:val="28"/>
        </w:rPr>
        <w:t>
      "Основы психологии" – тридцать заданий:</w:t>
      </w:r>
    </w:p>
    <w:bookmarkEnd w:id="247"/>
    <w:bookmarkStart w:name="z297" w:id="248"/>
    <w:p>
      <w:pPr>
        <w:spacing w:after="0"/>
        <w:ind w:left="0"/>
        <w:jc w:val="both"/>
      </w:pPr>
      <w:r>
        <w:rPr>
          <w:rFonts w:ascii="Times New Roman"/>
          <w:b w:val="false"/>
          <w:i w:val="false"/>
          <w:color w:val="000000"/>
          <w:sz w:val="28"/>
        </w:rPr>
        <w:t>
      квалификационная категория "педагог" – 50 %</w:t>
      </w:r>
    </w:p>
    <w:bookmarkEnd w:id="248"/>
    <w:bookmarkStart w:name="z298" w:id="249"/>
    <w:p>
      <w:pPr>
        <w:spacing w:after="0"/>
        <w:ind w:left="0"/>
        <w:jc w:val="both"/>
      </w:pPr>
      <w:r>
        <w:rPr>
          <w:rFonts w:ascii="Times New Roman"/>
          <w:b w:val="false"/>
          <w:i w:val="false"/>
          <w:color w:val="000000"/>
          <w:sz w:val="28"/>
        </w:rPr>
        <w:t>
      квалификационная категория "педагог-модератор" – 60 %;</w:t>
      </w:r>
    </w:p>
    <w:bookmarkEnd w:id="249"/>
    <w:bookmarkStart w:name="z299" w:id="250"/>
    <w:p>
      <w:pPr>
        <w:spacing w:after="0"/>
        <w:ind w:left="0"/>
        <w:jc w:val="both"/>
      </w:pPr>
      <w:r>
        <w:rPr>
          <w:rFonts w:ascii="Times New Roman"/>
          <w:b w:val="false"/>
          <w:i w:val="false"/>
          <w:color w:val="000000"/>
          <w:sz w:val="28"/>
        </w:rPr>
        <w:t>
      квалификационная категория "педагог-эксперт" – 70 %;</w:t>
      </w:r>
    </w:p>
    <w:bookmarkEnd w:id="250"/>
    <w:bookmarkStart w:name="z300" w:id="251"/>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51"/>
    <w:bookmarkStart w:name="z301" w:id="252"/>
    <w:p>
      <w:pPr>
        <w:spacing w:after="0"/>
        <w:ind w:left="0"/>
        <w:jc w:val="both"/>
      </w:pPr>
      <w:r>
        <w:rPr>
          <w:rFonts w:ascii="Times New Roman"/>
          <w:b w:val="false"/>
          <w:i w:val="false"/>
          <w:color w:val="000000"/>
          <w:sz w:val="28"/>
        </w:rPr>
        <w:t>
      квалификационная категория "педагог-мастер" – 90 %.</w:t>
      </w:r>
    </w:p>
    <w:bookmarkEnd w:id="252"/>
    <w:bookmarkStart w:name="z302" w:id="253"/>
    <w:p>
      <w:pPr>
        <w:spacing w:after="0"/>
        <w:ind w:left="0"/>
        <w:jc w:val="both"/>
      </w:pPr>
      <w:r>
        <w:rPr>
          <w:rFonts w:ascii="Times New Roman"/>
          <w:b w:val="false"/>
          <w:i w:val="false"/>
          <w:color w:val="000000"/>
          <w:sz w:val="28"/>
        </w:rPr>
        <w:t>
      10) Для педагогов по физической культуре:</w:t>
      </w:r>
    </w:p>
    <w:bookmarkEnd w:id="253"/>
    <w:bookmarkStart w:name="z303" w:id="254"/>
    <w:p>
      <w:pPr>
        <w:spacing w:after="0"/>
        <w:ind w:left="0"/>
        <w:jc w:val="both"/>
      </w:pPr>
      <w:r>
        <w:rPr>
          <w:rFonts w:ascii="Times New Roman"/>
          <w:b w:val="false"/>
          <w:i w:val="false"/>
          <w:color w:val="000000"/>
          <w:sz w:val="28"/>
        </w:rPr>
        <w:t>
      по направлению "Содержание учебного предмета":</w:t>
      </w:r>
    </w:p>
    <w:bookmarkEnd w:id="254"/>
    <w:bookmarkStart w:name="z304" w:id="255"/>
    <w:p>
      <w:pPr>
        <w:spacing w:after="0"/>
        <w:ind w:left="0"/>
        <w:jc w:val="both"/>
      </w:pPr>
      <w:r>
        <w:rPr>
          <w:rFonts w:ascii="Times New Roman"/>
          <w:b w:val="false"/>
          <w:i w:val="false"/>
          <w:color w:val="000000"/>
          <w:sz w:val="28"/>
        </w:rPr>
        <w:t>
      квалификационная категория "педагог" – 50 %</w:t>
      </w:r>
    </w:p>
    <w:bookmarkEnd w:id="255"/>
    <w:bookmarkStart w:name="z305" w:id="256"/>
    <w:p>
      <w:pPr>
        <w:spacing w:after="0"/>
        <w:ind w:left="0"/>
        <w:jc w:val="both"/>
      </w:pPr>
      <w:r>
        <w:rPr>
          <w:rFonts w:ascii="Times New Roman"/>
          <w:b w:val="false"/>
          <w:i w:val="false"/>
          <w:color w:val="000000"/>
          <w:sz w:val="28"/>
        </w:rPr>
        <w:t>
      квалификационная категория "педагог-модератор" – 60%;</w:t>
      </w:r>
    </w:p>
    <w:bookmarkEnd w:id="256"/>
    <w:bookmarkStart w:name="z306" w:id="257"/>
    <w:p>
      <w:pPr>
        <w:spacing w:after="0"/>
        <w:ind w:left="0"/>
        <w:jc w:val="both"/>
      </w:pPr>
      <w:r>
        <w:rPr>
          <w:rFonts w:ascii="Times New Roman"/>
          <w:b w:val="false"/>
          <w:i w:val="false"/>
          <w:color w:val="000000"/>
          <w:sz w:val="28"/>
        </w:rPr>
        <w:t>
      квалификационная категория "педагог-эксперт" – 70%;</w:t>
      </w:r>
    </w:p>
    <w:bookmarkEnd w:id="257"/>
    <w:bookmarkStart w:name="z307" w:id="258"/>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58"/>
    <w:bookmarkStart w:name="z308" w:id="259"/>
    <w:p>
      <w:pPr>
        <w:spacing w:after="0"/>
        <w:ind w:left="0"/>
        <w:jc w:val="both"/>
      </w:pPr>
      <w:r>
        <w:rPr>
          <w:rFonts w:ascii="Times New Roman"/>
          <w:b w:val="false"/>
          <w:i w:val="false"/>
          <w:color w:val="000000"/>
          <w:sz w:val="28"/>
        </w:rPr>
        <w:t>
      квалификационная категория "педагог-мастер" – 90 %;</w:t>
      </w:r>
    </w:p>
    <w:bookmarkEnd w:id="259"/>
    <w:bookmarkStart w:name="z309" w:id="260"/>
    <w:p>
      <w:pPr>
        <w:spacing w:after="0"/>
        <w:ind w:left="0"/>
        <w:jc w:val="both"/>
      </w:pPr>
      <w:r>
        <w:rPr>
          <w:rFonts w:ascii="Times New Roman"/>
          <w:b w:val="false"/>
          <w:i w:val="false"/>
          <w:color w:val="000000"/>
          <w:sz w:val="28"/>
        </w:rPr>
        <w:t>
      "Педагогика, методика обучения":</w:t>
      </w:r>
    </w:p>
    <w:bookmarkEnd w:id="260"/>
    <w:bookmarkStart w:name="z310" w:id="261"/>
    <w:p>
      <w:pPr>
        <w:spacing w:after="0"/>
        <w:ind w:left="0"/>
        <w:jc w:val="both"/>
      </w:pPr>
      <w:r>
        <w:rPr>
          <w:rFonts w:ascii="Times New Roman"/>
          <w:b w:val="false"/>
          <w:i w:val="false"/>
          <w:color w:val="000000"/>
          <w:sz w:val="28"/>
        </w:rPr>
        <w:t>
      квалификационная категория "педагог" – 50 %</w:t>
      </w:r>
    </w:p>
    <w:bookmarkEnd w:id="261"/>
    <w:bookmarkStart w:name="z311" w:id="262"/>
    <w:p>
      <w:pPr>
        <w:spacing w:after="0"/>
        <w:ind w:left="0"/>
        <w:jc w:val="both"/>
      </w:pPr>
      <w:r>
        <w:rPr>
          <w:rFonts w:ascii="Times New Roman"/>
          <w:b w:val="false"/>
          <w:i w:val="false"/>
          <w:color w:val="000000"/>
          <w:sz w:val="28"/>
        </w:rPr>
        <w:t>
      квалификационная категория "педагог-модератор" – 60 %;</w:t>
      </w:r>
    </w:p>
    <w:bookmarkEnd w:id="262"/>
    <w:bookmarkStart w:name="z312" w:id="263"/>
    <w:p>
      <w:pPr>
        <w:spacing w:after="0"/>
        <w:ind w:left="0"/>
        <w:jc w:val="both"/>
      </w:pPr>
      <w:r>
        <w:rPr>
          <w:rFonts w:ascii="Times New Roman"/>
          <w:b w:val="false"/>
          <w:i w:val="false"/>
          <w:color w:val="000000"/>
          <w:sz w:val="28"/>
        </w:rPr>
        <w:t>
      квалификационная категория "педагог-эксперт" – 70 %;</w:t>
      </w:r>
    </w:p>
    <w:bookmarkEnd w:id="263"/>
    <w:bookmarkStart w:name="z313" w:id="264"/>
    <w:p>
      <w:pPr>
        <w:spacing w:after="0"/>
        <w:ind w:left="0"/>
        <w:jc w:val="both"/>
      </w:pPr>
      <w:r>
        <w:rPr>
          <w:rFonts w:ascii="Times New Roman"/>
          <w:b w:val="false"/>
          <w:i w:val="false"/>
          <w:color w:val="000000"/>
          <w:sz w:val="28"/>
        </w:rPr>
        <w:t>
      квалификационная категория "педагог-исследователь" – 80 %;</w:t>
      </w:r>
    </w:p>
    <w:bookmarkEnd w:id="264"/>
    <w:bookmarkStart w:name="z314" w:id="265"/>
    <w:p>
      <w:pPr>
        <w:spacing w:after="0"/>
        <w:ind w:left="0"/>
        <w:jc w:val="both"/>
      </w:pPr>
      <w:r>
        <w:rPr>
          <w:rFonts w:ascii="Times New Roman"/>
          <w:b w:val="false"/>
          <w:i w:val="false"/>
          <w:color w:val="000000"/>
          <w:sz w:val="28"/>
        </w:rPr>
        <w:t>
      квалификационная категория "педагог-мастер" – 90 %.</w:t>
      </w:r>
    </w:p>
    <w:bookmarkEnd w:id="265"/>
    <w:bookmarkStart w:name="z315" w:id="266"/>
    <w:p>
      <w:pPr>
        <w:spacing w:after="0"/>
        <w:ind w:left="0"/>
        <w:jc w:val="both"/>
      </w:pPr>
      <w:r>
        <w:rPr>
          <w:rFonts w:ascii="Times New Roman"/>
          <w:b w:val="false"/>
          <w:i w:val="false"/>
          <w:color w:val="000000"/>
          <w:sz w:val="28"/>
        </w:rPr>
        <w:t>
      Тесты Первого Президента Республики Казахстан – Елбасы:</w:t>
      </w:r>
    </w:p>
    <w:bookmarkEnd w:id="266"/>
    <w:bookmarkStart w:name="z316" w:id="267"/>
    <w:p>
      <w:pPr>
        <w:spacing w:after="0"/>
        <w:ind w:left="0"/>
        <w:jc w:val="both"/>
      </w:pPr>
      <w:r>
        <w:rPr>
          <w:rFonts w:ascii="Times New Roman"/>
          <w:b w:val="false"/>
          <w:i w:val="false"/>
          <w:color w:val="000000"/>
          <w:sz w:val="28"/>
        </w:rPr>
        <w:t>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bookmarkEnd w:id="267"/>
    <w:bookmarkStart w:name="z317" w:id="268"/>
    <w:p>
      <w:pPr>
        <w:spacing w:after="0"/>
        <w:ind w:left="0"/>
        <w:jc w:val="both"/>
      </w:pPr>
      <w:r>
        <w:rPr>
          <w:rFonts w:ascii="Times New Roman"/>
          <w:b w:val="false"/>
          <w:i w:val="false"/>
          <w:color w:val="000000"/>
          <w:sz w:val="28"/>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bookmarkEnd w:id="268"/>
    <w:bookmarkStart w:name="z318" w:id="269"/>
    <w:p>
      <w:pPr>
        <w:spacing w:after="0"/>
        <w:ind w:left="0"/>
        <w:jc w:val="both"/>
      </w:pPr>
      <w:r>
        <w:rPr>
          <w:rFonts w:ascii="Times New Roman"/>
          <w:b w:val="false"/>
          <w:i w:val="false"/>
          <w:color w:val="000000"/>
          <w:sz w:val="28"/>
        </w:rPr>
        <w:t>
      "Содержание учебного предмета":</w:t>
      </w:r>
    </w:p>
    <w:bookmarkEnd w:id="269"/>
    <w:bookmarkStart w:name="z319" w:id="270"/>
    <w:p>
      <w:pPr>
        <w:spacing w:after="0"/>
        <w:ind w:left="0"/>
        <w:jc w:val="both"/>
      </w:pPr>
      <w:r>
        <w:rPr>
          <w:rFonts w:ascii="Times New Roman"/>
          <w:b w:val="false"/>
          <w:i w:val="false"/>
          <w:color w:val="000000"/>
          <w:sz w:val="28"/>
        </w:rPr>
        <w:t>
      квалификационная категория "педагог" – 50 %;</w:t>
      </w:r>
    </w:p>
    <w:bookmarkEnd w:id="270"/>
    <w:bookmarkStart w:name="z320" w:id="271"/>
    <w:p>
      <w:pPr>
        <w:spacing w:after="0"/>
        <w:ind w:left="0"/>
        <w:jc w:val="both"/>
      </w:pPr>
      <w:r>
        <w:rPr>
          <w:rFonts w:ascii="Times New Roman"/>
          <w:b w:val="false"/>
          <w:i w:val="false"/>
          <w:color w:val="000000"/>
          <w:sz w:val="28"/>
        </w:rPr>
        <w:t>
      "Педагогика, методика обучения":</w:t>
      </w:r>
    </w:p>
    <w:bookmarkEnd w:id="271"/>
    <w:bookmarkStart w:name="z321" w:id="272"/>
    <w:p>
      <w:pPr>
        <w:spacing w:after="0"/>
        <w:ind w:left="0"/>
        <w:jc w:val="both"/>
      </w:pPr>
      <w:r>
        <w:rPr>
          <w:rFonts w:ascii="Times New Roman"/>
          <w:b w:val="false"/>
          <w:i w:val="false"/>
          <w:color w:val="000000"/>
          <w:sz w:val="28"/>
        </w:rPr>
        <w:t>
      квалификационная категория "педагог" – 50 %.</w:t>
      </w:r>
    </w:p>
    <w:bookmarkEnd w:id="272"/>
    <w:bookmarkStart w:name="z322" w:id="273"/>
    <w:p>
      <w:pPr>
        <w:spacing w:after="0"/>
        <w:ind w:left="0"/>
        <w:jc w:val="both"/>
      </w:pPr>
      <w:r>
        <w:rPr>
          <w:rFonts w:ascii="Times New Roman"/>
          <w:b w:val="false"/>
          <w:i w:val="false"/>
          <w:color w:val="000000"/>
          <w:sz w:val="28"/>
        </w:rPr>
        <w:t>
      По направлению Педагогика дошкольного воспитания и обучения:</w:t>
      </w:r>
    </w:p>
    <w:bookmarkEnd w:id="273"/>
    <w:bookmarkStart w:name="z323" w:id="274"/>
    <w:p>
      <w:pPr>
        <w:spacing w:after="0"/>
        <w:ind w:left="0"/>
        <w:jc w:val="both"/>
      </w:pPr>
      <w:r>
        <w:rPr>
          <w:rFonts w:ascii="Times New Roman"/>
          <w:b w:val="false"/>
          <w:i w:val="false"/>
          <w:color w:val="000000"/>
          <w:sz w:val="28"/>
        </w:rPr>
        <w:t>
      "Дошкольная педагогика и психология":</w:t>
      </w:r>
    </w:p>
    <w:bookmarkEnd w:id="274"/>
    <w:bookmarkStart w:name="z324" w:id="275"/>
    <w:p>
      <w:pPr>
        <w:spacing w:after="0"/>
        <w:ind w:left="0"/>
        <w:jc w:val="both"/>
      </w:pPr>
      <w:r>
        <w:rPr>
          <w:rFonts w:ascii="Times New Roman"/>
          <w:b w:val="false"/>
          <w:i w:val="false"/>
          <w:color w:val="000000"/>
          <w:sz w:val="28"/>
        </w:rPr>
        <w:t>
      квалификационная категория "педагог" – 50 %;</w:t>
      </w:r>
    </w:p>
    <w:bookmarkEnd w:id="275"/>
    <w:bookmarkStart w:name="z325" w:id="276"/>
    <w:p>
      <w:pPr>
        <w:spacing w:after="0"/>
        <w:ind w:left="0"/>
        <w:jc w:val="both"/>
      </w:pPr>
      <w:r>
        <w:rPr>
          <w:rFonts w:ascii="Times New Roman"/>
          <w:b w:val="false"/>
          <w:i w:val="false"/>
          <w:color w:val="000000"/>
          <w:sz w:val="28"/>
        </w:rPr>
        <w:t>
      "Методика дошкольного воспитания и обучения":</w:t>
      </w:r>
    </w:p>
    <w:bookmarkEnd w:id="276"/>
    <w:bookmarkStart w:name="z326" w:id="277"/>
    <w:p>
      <w:pPr>
        <w:spacing w:after="0"/>
        <w:ind w:left="0"/>
        <w:jc w:val="both"/>
      </w:pPr>
      <w:r>
        <w:rPr>
          <w:rFonts w:ascii="Times New Roman"/>
          <w:b w:val="false"/>
          <w:i w:val="false"/>
          <w:color w:val="000000"/>
          <w:sz w:val="28"/>
        </w:rPr>
        <w:t>
      квалификационная категория "педагог" – 50 %.</w:t>
      </w:r>
    </w:p>
    <w:bookmarkEnd w:id="277"/>
    <w:bookmarkStart w:name="z327" w:id="278"/>
    <w:p>
      <w:pPr>
        <w:spacing w:after="0"/>
        <w:ind w:left="0"/>
        <w:jc w:val="both"/>
      </w:pPr>
      <w:r>
        <w:rPr>
          <w:rFonts w:ascii="Times New Roman"/>
          <w:b w:val="false"/>
          <w:i w:val="false"/>
          <w:color w:val="000000"/>
          <w:sz w:val="28"/>
        </w:rPr>
        <w:t>
      12) для руководителей организаций образования (методических кабинетов (центров):</w:t>
      </w:r>
    </w:p>
    <w:bookmarkEnd w:id="278"/>
    <w:bookmarkStart w:name="z328" w:id="279"/>
    <w:p>
      <w:pPr>
        <w:spacing w:after="0"/>
        <w:ind w:left="0"/>
        <w:jc w:val="both"/>
      </w:pPr>
      <w:r>
        <w:rPr>
          <w:rFonts w:ascii="Times New Roman"/>
          <w:b w:val="false"/>
          <w:i w:val="false"/>
          <w:color w:val="000000"/>
          <w:sz w:val="28"/>
        </w:rPr>
        <w:t>
      по направлению "Знание законодательства":</w:t>
      </w:r>
    </w:p>
    <w:bookmarkEnd w:id="279"/>
    <w:bookmarkStart w:name="z329" w:id="280"/>
    <w:p>
      <w:pPr>
        <w:spacing w:after="0"/>
        <w:ind w:left="0"/>
        <w:jc w:val="both"/>
      </w:pPr>
      <w:r>
        <w:rPr>
          <w:rFonts w:ascii="Times New Roman"/>
          <w:b w:val="false"/>
          <w:i w:val="false"/>
          <w:color w:val="000000"/>
          <w:sz w:val="28"/>
        </w:rPr>
        <w:t>
      "руководитель-организатор" – 70%;</w:t>
      </w:r>
    </w:p>
    <w:bookmarkEnd w:id="280"/>
    <w:bookmarkStart w:name="z330" w:id="281"/>
    <w:p>
      <w:pPr>
        <w:spacing w:after="0"/>
        <w:ind w:left="0"/>
        <w:jc w:val="both"/>
      </w:pPr>
      <w:r>
        <w:rPr>
          <w:rFonts w:ascii="Times New Roman"/>
          <w:b w:val="false"/>
          <w:i w:val="false"/>
          <w:color w:val="000000"/>
          <w:sz w:val="28"/>
        </w:rPr>
        <w:t>
      "руководитель-менеджер" – 80%;</w:t>
      </w:r>
    </w:p>
    <w:bookmarkEnd w:id="281"/>
    <w:bookmarkStart w:name="z331" w:id="282"/>
    <w:p>
      <w:pPr>
        <w:spacing w:after="0"/>
        <w:ind w:left="0"/>
        <w:jc w:val="both"/>
      </w:pPr>
      <w:r>
        <w:rPr>
          <w:rFonts w:ascii="Times New Roman"/>
          <w:b w:val="false"/>
          <w:i w:val="false"/>
          <w:color w:val="000000"/>
          <w:sz w:val="28"/>
        </w:rPr>
        <w:t>
      "руководитель-лидер" – 90 %;</w:t>
      </w:r>
    </w:p>
    <w:bookmarkEnd w:id="282"/>
    <w:bookmarkStart w:name="z332" w:id="283"/>
    <w:p>
      <w:pPr>
        <w:spacing w:after="0"/>
        <w:ind w:left="0"/>
        <w:jc w:val="both"/>
      </w:pPr>
      <w:r>
        <w:rPr>
          <w:rFonts w:ascii="Times New Roman"/>
          <w:b w:val="false"/>
          <w:i w:val="false"/>
          <w:color w:val="000000"/>
          <w:sz w:val="28"/>
        </w:rPr>
        <w:t>
      по направлению "Управленческие компетенции":</w:t>
      </w:r>
    </w:p>
    <w:bookmarkEnd w:id="283"/>
    <w:bookmarkStart w:name="z333" w:id="284"/>
    <w:p>
      <w:pPr>
        <w:spacing w:after="0"/>
        <w:ind w:left="0"/>
        <w:jc w:val="both"/>
      </w:pPr>
      <w:r>
        <w:rPr>
          <w:rFonts w:ascii="Times New Roman"/>
          <w:b w:val="false"/>
          <w:i w:val="false"/>
          <w:color w:val="000000"/>
          <w:sz w:val="28"/>
        </w:rPr>
        <w:t>
      "руководитель-организатор" – 70%;</w:t>
      </w:r>
    </w:p>
    <w:bookmarkEnd w:id="284"/>
    <w:bookmarkStart w:name="z334" w:id="285"/>
    <w:p>
      <w:pPr>
        <w:spacing w:after="0"/>
        <w:ind w:left="0"/>
        <w:jc w:val="both"/>
      </w:pPr>
      <w:r>
        <w:rPr>
          <w:rFonts w:ascii="Times New Roman"/>
          <w:b w:val="false"/>
          <w:i w:val="false"/>
          <w:color w:val="000000"/>
          <w:sz w:val="28"/>
        </w:rPr>
        <w:t>
      "руководитель-менеджер" – 80%;</w:t>
      </w:r>
    </w:p>
    <w:bookmarkEnd w:id="285"/>
    <w:bookmarkStart w:name="z335" w:id="286"/>
    <w:p>
      <w:pPr>
        <w:spacing w:after="0"/>
        <w:ind w:left="0"/>
        <w:jc w:val="both"/>
      </w:pPr>
      <w:r>
        <w:rPr>
          <w:rFonts w:ascii="Times New Roman"/>
          <w:b w:val="false"/>
          <w:i w:val="false"/>
          <w:color w:val="000000"/>
          <w:sz w:val="28"/>
        </w:rPr>
        <w:t>
      "руководитель-лидер" – 90 %.</w:t>
      </w:r>
    </w:p>
    <w:bookmarkEnd w:id="286"/>
    <w:bookmarkStart w:name="z336" w:id="287"/>
    <w:p>
      <w:pPr>
        <w:spacing w:after="0"/>
        <w:ind w:left="0"/>
        <w:jc w:val="both"/>
      </w:pPr>
      <w:r>
        <w:rPr>
          <w:rFonts w:ascii="Times New Roman"/>
          <w:b w:val="false"/>
          <w:i w:val="false"/>
          <w:color w:val="000000"/>
          <w:sz w:val="28"/>
        </w:rPr>
        <w:t xml:space="preserve">
      24. Проценты переводятся в баллы по Шкале переводов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87"/>
    <w:bookmarkStart w:name="z337" w:id="288"/>
    <w:p>
      <w:pPr>
        <w:spacing w:after="0"/>
        <w:ind w:left="0"/>
        <w:jc w:val="both"/>
      </w:pPr>
      <w:r>
        <w:rPr>
          <w:rFonts w:ascii="Times New Roman"/>
          <w:b w:val="false"/>
          <w:i w:val="false"/>
          <w:color w:val="000000"/>
          <w:sz w:val="28"/>
        </w:rPr>
        <w:t>
      25. Время сдачи НКТ составляет:</w:t>
      </w:r>
    </w:p>
    <w:bookmarkEnd w:id="288"/>
    <w:bookmarkStart w:name="z338" w:id="289"/>
    <w:p>
      <w:pPr>
        <w:spacing w:after="0"/>
        <w:ind w:left="0"/>
        <w:jc w:val="both"/>
      </w:pPr>
      <w:r>
        <w:rPr>
          <w:rFonts w:ascii="Times New Roman"/>
          <w:b w:val="false"/>
          <w:i w:val="false"/>
          <w:color w:val="000000"/>
          <w:sz w:val="28"/>
        </w:rPr>
        <w:t>
      для предметов "Математика", "Физика", "Химия", "Информатика" – двести сорок минут;</w:t>
      </w:r>
    </w:p>
    <w:bookmarkEnd w:id="289"/>
    <w:bookmarkStart w:name="z339" w:id="290"/>
    <w:p>
      <w:pPr>
        <w:spacing w:after="0"/>
        <w:ind w:left="0"/>
        <w:jc w:val="both"/>
      </w:pPr>
      <w:r>
        <w:rPr>
          <w:rFonts w:ascii="Times New Roman"/>
          <w:b w:val="false"/>
          <w:i w:val="false"/>
          <w:color w:val="000000"/>
          <w:sz w:val="28"/>
        </w:rPr>
        <w:t>
      для направлений "Дошкольное образование" и "Дополнительное образование" – сто двадцать минут;</w:t>
      </w:r>
    </w:p>
    <w:bookmarkEnd w:id="290"/>
    <w:bookmarkStart w:name="z340" w:id="291"/>
    <w:p>
      <w:pPr>
        <w:spacing w:after="0"/>
        <w:ind w:left="0"/>
        <w:jc w:val="both"/>
      </w:pPr>
      <w:r>
        <w:rPr>
          <w:rFonts w:ascii="Times New Roman"/>
          <w:b w:val="false"/>
          <w:i w:val="false"/>
          <w:color w:val="000000"/>
          <w:sz w:val="28"/>
        </w:rPr>
        <w:t>
      для иных педагогов – двести десять минут.</w:t>
      </w:r>
    </w:p>
    <w:bookmarkEnd w:id="291"/>
    <w:bookmarkStart w:name="z341" w:id="292"/>
    <w:p>
      <w:pPr>
        <w:spacing w:after="0"/>
        <w:ind w:left="0"/>
        <w:jc w:val="both"/>
      </w:pPr>
      <w:r>
        <w:rPr>
          <w:rFonts w:ascii="Times New Roman"/>
          <w:b w:val="false"/>
          <w:i w:val="false"/>
          <w:color w:val="000000"/>
          <w:sz w:val="28"/>
        </w:rPr>
        <w:t>
      26. Для проведения НКТ педагогов НЦТ разрабатывает базу тестовых заданий.</w:t>
      </w:r>
    </w:p>
    <w:bookmarkEnd w:id="292"/>
    <w:bookmarkStart w:name="z342" w:id="293"/>
    <w:p>
      <w:pPr>
        <w:spacing w:after="0"/>
        <w:ind w:left="0"/>
        <w:jc w:val="both"/>
      </w:pPr>
      <w:r>
        <w:rPr>
          <w:rFonts w:ascii="Times New Roman"/>
          <w:b w:val="false"/>
          <w:i w:val="false"/>
          <w:color w:val="000000"/>
          <w:sz w:val="28"/>
        </w:rPr>
        <w:t>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bookmarkEnd w:id="293"/>
    <w:bookmarkStart w:name="z343" w:id="294"/>
    <w:p>
      <w:pPr>
        <w:spacing w:after="0"/>
        <w:ind w:left="0"/>
        <w:jc w:val="both"/>
      </w:pPr>
      <w:r>
        <w:rPr>
          <w:rFonts w:ascii="Times New Roman"/>
          <w:b w:val="false"/>
          <w:i w:val="false"/>
          <w:color w:val="000000"/>
          <w:sz w:val="28"/>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294"/>
    <w:bookmarkStart w:name="z344" w:id="295"/>
    <w:p>
      <w:pPr>
        <w:spacing w:after="0"/>
        <w:ind w:left="0"/>
        <w:jc w:val="both"/>
      </w:pPr>
      <w:r>
        <w:rPr>
          <w:rFonts w:ascii="Times New Roman"/>
          <w:b w:val="false"/>
          <w:i w:val="false"/>
          <w:color w:val="000000"/>
          <w:sz w:val="28"/>
        </w:rPr>
        <w:t>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bookmarkEnd w:id="295"/>
    <w:bookmarkStart w:name="z345" w:id="296"/>
    <w:p>
      <w:pPr>
        <w:spacing w:after="0"/>
        <w:ind w:left="0"/>
        <w:jc w:val="both"/>
      </w:pPr>
      <w:r>
        <w:rPr>
          <w:rFonts w:ascii="Times New Roman"/>
          <w:b w:val="false"/>
          <w:i w:val="false"/>
          <w:color w:val="000000"/>
          <w:sz w:val="28"/>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bookmarkEnd w:id="296"/>
    <w:bookmarkStart w:name="z346" w:id="297"/>
    <w:p>
      <w:pPr>
        <w:spacing w:after="0"/>
        <w:ind w:left="0"/>
        <w:jc w:val="both"/>
      </w:pPr>
      <w:r>
        <w:rPr>
          <w:rFonts w:ascii="Times New Roman"/>
          <w:b w:val="false"/>
          <w:i w:val="false"/>
          <w:color w:val="000000"/>
          <w:sz w:val="28"/>
        </w:rPr>
        <w:t>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bookmarkEnd w:id="297"/>
    <w:bookmarkStart w:name="z347" w:id="298"/>
    <w:p>
      <w:pPr>
        <w:spacing w:after="0"/>
        <w:ind w:left="0"/>
        <w:jc w:val="both"/>
      </w:pPr>
      <w:r>
        <w:rPr>
          <w:rFonts w:ascii="Times New Roman"/>
          <w:b w:val="false"/>
          <w:i w:val="false"/>
          <w:color w:val="000000"/>
          <w:sz w:val="28"/>
        </w:rPr>
        <w:t>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bookmarkEnd w:id="298"/>
    <w:bookmarkStart w:name="z348" w:id="299"/>
    <w:p>
      <w:pPr>
        <w:spacing w:after="0"/>
        <w:ind w:left="0"/>
        <w:jc w:val="both"/>
      </w:pPr>
      <w:r>
        <w:rPr>
          <w:rFonts w:ascii="Times New Roman"/>
          <w:b w:val="false"/>
          <w:i w:val="false"/>
          <w:color w:val="000000"/>
          <w:sz w:val="28"/>
        </w:rPr>
        <w:t>
      33. После рассадки до начала тестирования проводится инструктаж по правилам поведения во время тестирования и написания эссе.</w:t>
      </w:r>
    </w:p>
    <w:bookmarkEnd w:id="299"/>
    <w:bookmarkStart w:name="z349" w:id="300"/>
    <w:p>
      <w:pPr>
        <w:spacing w:after="0"/>
        <w:ind w:left="0"/>
        <w:jc w:val="both"/>
      </w:pPr>
      <w:r>
        <w:rPr>
          <w:rFonts w:ascii="Times New Roman"/>
          <w:b w:val="false"/>
          <w:i w:val="false"/>
          <w:color w:val="000000"/>
          <w:sz w:val="28"/>
        </w:rPr>
        <w:t>
      34. Оценивание ответов тестовых заданий осуществляется следующим образом:</w:t>
      </w:r>
    </w:p>
    <w:bookmarkEnd w:id="300"/>
    <w:bookmarkStart w:name="z350" w:id="301"/>
    <w:p>
      <w:pPr>
        <w:spacing w:after="0"/>
        <w:ind w:left="0"/>
        <w:jc w:val="both"/>
      </w:pPr>
      <w:r>
        <w:rPr>
          <w:rFonts w:ascii="Times New Roman"/>
          <w:b w:val="false"/>
          <w:i w:val="false"/>
          <w:color w:val="000000"/>
          <w:sz w:val="28"/>
        </w:rPr>
        <w:t>
      1) для заданий с выбором одного правильного ответа из пяти предложенных присуждается один балл, в остальных случаях - ноль баллов;</w:t>
      </w:r>
    </w:p>
    <w:bookmarkEnd w:id="301"/>
    <w:bookmarkStart w:name="z351" w:id="302"/>
    <w:p>
      <w:pPr>
        <w:spacing w:after="0"/>
        <w:ind w:left="0"/>
        <w:jc w:val="both"/>
      </w:pPr>
      <w:r>
        <w:rPr>
          <w:rFonts w:ascii="Times New Roman"/>
          <w:b w:val="false"/>
          <w:i w:val="false"/>
          <w:color w:val="000000"/>
          <w:sz w:val="28"/>
        </w:rPr>
        <w:t>
      2) для заданий с выбором нескольких правильных ответов из предложенных:</w:t>
      </w:r>
    </w:p>
    <w:bookmarkEnd w:id="302"/>
    <w:bookmarkStart w:name="z352" w:id="303"/>
    <w:p>
      <w:pPr>
        <w:spacing w:after="0"/>
        <w:ind w:left="0"/>
        <w:jc w:val="both"/>
      </w:pPr>
      <w:r>
        <w:rPr>
          <w:rFonts w:ascii="Times New Roman"/>
          <w:b w:val="false"/>
          <w:i w:val="false"/>
          <w:color w:val="000000"/>
          <w:sz w:val="28"/>
        </w:rPr>
        <w:t>
      за все правильные ответы получает - два балла;</w:t>
      </w:r>
    </w:p>
    <w:bookmarkEnd w:id="303"/>
    <w:bookmarkStart w:name="z353" w:id="304"/>
    <w:p>
      <w:pPr>
        <w:spacing w:after="0"/>
        <w:ind w:left="0"/>
        <w:jc w:val="both"/>
      </w:pPr>
      <w:r>
        <w:rPr>
          <w:rFonts w:ascii="Times New Roman"/>
          <w:b w:val="false"/>
          <w:i w:val="false"/>
          <w:color w:val="000000"/>
          <w:sz w:val="28"/>
        </w:rPr>
        <w:t>
      за одну допущенную ошибку - один балл;</w:t>
      </w:r>
    </w:p>
    <w:bookmarkEnd w:id="304"/>
    <w:bookmarkStart w:name="z354" w:id="305"/>
    <w:p>
      <w:pPr>
        <w:spacing w:after="0"/>
        <w:ind w:left="0"/>
        <w:jc w:val="both"/>
      </w:pPr>
      <w:r>
        <w:rPr>
          <w:rFonts w:ascii="Times New Roman"/>
          <w:b w:val="false"/>
          <w:i w:val="false"/>
          <w:color w:val="000000"/>
          <w:sz w:val="28"/>
        </w:rPr>
        <w:t>
      за допущенные две и более ошибки - ноль баллов.</w:t>
      </w:r>
    </w:p>
    <w:bookmarkEnd w:id="305"/>
    <w:bookmarkStart w:name="z355" w:id="306"/>
    <w:p>
      <w:pPr>
        <w:spacing w:after="0"/>
        <w:ind w:left="0"/>
        <w:jc w:val="both"/>
      </w:pPr>
      <w:r>
        <w:rPr>
          <w:rFonts w:ascii="Times New Roman"/>
          <w:b w:val="false"/>
          <w:i w:val="false"/>
          <w:color w:val="000000"/>
          <w:sz w:val="28"/>
        </w:rPr>
        <w:t>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bookmarkEnd w:id="306"/>
    <w:bookmarkStart w:name="z356" w:id="307"/>
    <w:p>
      <w:pPr>
        <w:spacing w:after="0"/>
        <w:ind w:left="0"/>
        <w:jc w:val="both"/>
      </w:pPr>
      <w:r>
        <w:rPr>
          <w:rFonts w:ascii="Times New Roman"/>
          <w:b w:val="false"/>
          <w:i w:val="false"/>
          <w:color w:val="000000"/>
          <w:sz w:val="28"/>
        </w:rPr>
        <w:t>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bookmarkEnd w:id="307"/>
    <w:bookmarkStart w:name="z357" w:id="308"/>
    <w:p>
      <w:pPr>
        <w:spacing w:after="0"/>
        <w:ind w:left="0"/>
        <w:jc w:val="both"/>
      </w:pPr>
      <w:r>
        <w:rPr>
          <w:rFonts w:ascii="Times New Roman"/>
          <w:b w:val="false"/>
          <w:i w:val="false"/>
          <w:color w:val="000000"/>
          <w:sz w:val="28"/>
        </w:rPr>
        <w:t>
      37. НЦТ или организация им определенная, ответственная за проведение НКТ, осуществляет:</w:t>
      </w:r>
    </w:p>
    <w:bookmarkEnd w:id="308"/>
    <w:bookmarkStart w:name="z358" w:id="309"/>
    <w:p>
      <w:pPr>
        <w:spacing w:after="0"/>
        <w:ind w:left="0"/>
        <w:jc w:val="both"/>
      </w:pPr>
      <w:r>
        <w:rPr>
          <w:rFonts w:ascii="Times New Roman"/>
          <w:b w:val="false"/>
          <w:i w:val="false"/>
          <w:color w:val="000000"/>
          <w:sz w:val="28"/>
        </w:rPr>
        <w:t>
      1) подготовку компьютерных кабинетов;</w:t>
      </w:r>
    </w:p>
    <w:bookmarkEnd w:id="309"/>
    <w:bookmarkStart w:name="z359" w:id="310"/>
    <w:p>
      <w:pPr>
        <w:spacing w:after="0"/>
        <w:ind w:left="0"/>
        <w:jc w:val="both"/>
      </w:pPr>
      <w:r>
        <w:rPr>
          <w:rFonts w:ascii="Times New Roman"/>
          <w:b w:val="false"/>
          <w:i w:val="false"/>
          <w:color w:val="000000"/>
          <w:sz w:val="28"/>
        </w:rPr>
        <w:t>
      2) подготовку компьютеров за день до проведения тестирования;</w:t>
      </w:r>
    </w:p>
    <w:bookmarkEnd w:id="310"/>
    <w:bookmarkStart w:name="z360" w:id="311"/>
    <w:p>
      <w:pPr>
        <w:spacing w:after="0"/>
        <w:ind w:left="0"/>
        <w:jc w:val="both"/>
      </w:pPr>
      <w:r>
        <w:rPr>
          <w:rFonts w:ascii="Times New Roman"/>
          <w:b w:val="false"/>
          <w:i w:val="false"/>
          <w:color w:val="000000"/>
          <w:sz w:val="28"/>
        </w:rPr>
        <w:t>
      3) предоставление аудиторного фонда;</w:t>
      </w:r>
    </w:p>
    <w:bookmarkEnd w:id="311"/>
    <w:bookmarkStart w:name="z361" w:id="312"/>
    <w:p>
      <w:pPr>
        <w:spacing w:after="0"/>
        <w:ind w:left="0"/>
        <w:jc w:val="both"/>
      </w:pPr>
      <w:r>
        <w:rPr>
          <w:rFonts w:ascii="Times New Roman"/>
          <w:b w:val="false"/>
          <w:i w:val="false"/>
          <w:color w:val="000000"/>
          <w:sz w:val="28"/>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bookmarkEnd w:id="312"/>
    <w:bookmarkStart w:name="z362" w:id="313"/>
    <w:p>
      <w:pPr>
        <w:spacing w:after="0"/>
        <w:ind w:left="0"/>
        <w:jc w:val="both"/>
      </w:pPr>
      <w:r>
        <w:rPr>
          <w:rFonts w:ascii="Times New Roman"/>
          <w:b w:val="false"/>
          <w:i w:val="false"/>
          <w:color w:val="000000"/>
          <w:sz w:val="28"/>
        </w:rPr>
        <w:t>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bookmarkEnd w:id="313"/>
    <w:bookmarkStart w:name="z363" w:id="314"/>
    <w:p>
      <w:pPr>
        <w:spacing w:after="0"/>
        <w:ind w:left="0"/>
        <w:jc w:val="both"/>
      </w:pPr>
      <w:r>
        <w:rPr>
          <w:rFonts w:ascii="Times New Roman"/>
          <w:b w:val="false"/>
          <w:i w:val="false"/>
          <w:color w:val="000000"/>
          <w:sz w:val="28"/>
        </w:rPr>
        <w:t>
      39. После завершения тестирования педагог ознакамливается с результатами тестирования, отображаемыми на экране компьютера.</w:t>
      </w:r>
    </w:p>
    <w:bookmarkEnd w:id="314"/>
    <w:bookmarkStart w:name="z364" w:id="315"/>
    <w:p>
      <w:pPr>
        <w:spacing w:after="0"/>
        <w:ind w:left="0"/>
        <w:jc w:val="both"/>
      </w:pPr>
      <w:r>
        <w:rPr>
          <w:rFonts w:ascii="Times New Roman"/>
          <w:b w:val="false"/>
          <w:i w:val="false"/>
          <w:color w:val="000000"/>
          <w:sz w:val="28"/>
        </w:rPr>
        <w:t xml:space="preserve">
      40. Результат НКТ – сертификат о прохождении НКТ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bookmarkEnd w:id="315"/>
    <w:bookmarkStart w:name="z365" w:id="316"/>
    <w:p>
      <w:pPr>
        <w:spacing w:after="0"/>
        <w:ind w:left="0"/>
        <w:jc w:val="both"/>
      </w:pPr>
      <w:r>
        <w:rPr>
          <w:rFonts w:ascii="Times New Roman"/>
          <w:b w:val="false"/>
          <w:i w:val="false"/>
          <w:color w:val="000000"/>
          <w:sz w:val="28"/>
        </w:rPr>
        <w:t>
      41. НЦТ обеспечивает хранение электронной базы данных тестируемых, прошедших НКТ, в течение пяти лет.</w:t>
      </w:r>
    </w:p>
    <w:bookmarkEnd w:id="316"/>
    <w:bookmarkStart w:name="z366" w:id="317"/>
    <w:p>
      <w:pPr>
        <w:spacing w:after="0"/>
        <w:ind w:left="0"/>
        <w:jc w:val="both"/>
      </w:pPr>
      <w:r>
        <w:rPr>
          <w:rFonts w:ascii="Times New Roman"/>
          <w:b w:val="false"/>
          <w:i w:val="false"/>
          <w:color w:val="000000"/>
          <w:sz w:val="28"/>
        </w:rPr>
        <w:t>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bookmarkEnd w:id="317"/>
    <w:bookmarkStart w:name="z367" w:id="318"/>
    <w:p>
      <w:pPr>
        <w:spacing w:after="0"/>
        <w:ind w:left="0"/>
        <w:jc w:val="both"/>
      </w:pPr>
      <w:r>
        <w:rPr>
          <w:rFonts w:ascii="Times New Roman"/>
          <w:b w:val="false"/>
          <w:i w:val="false"/>
          <w:color w:val="000000"/>
          <w:sz w:val="28"/>
        </w:rPr>
        <w:t>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bookmarkEnd w:id="318"/>
    <w:bookmarkStart w:name="z368" w:id="319"/>
    <w:p>
      <w:pPr>
        <w:spacing w:after="0"/>
        <w:ind w:left="0"/>
        <w:jc w:val="both"/>
      </w:pPr>
      <w:r>
        <w:rPr>
          <w:rFonts w:ascii="Times New Roman"/>
          <w:b w:val="false"/>
          <w:i w:val="false"/>
          <w:color w:val="000000"/>
          <w:sz w:val="28"/>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bookmarkEnd w:id="319"/>
    <w:bookmarkStart w:name="z369" w:id="320"/>
    <w:p>
      <w:pPr>
        <w:spacing w:after="0"/>
        <w:ind w:left="0"/>
        <w:jc w:val="both"/>
      </w:pPr>
      <w:r>
        <w:rPr>
          <w:rFonts w:ascii="Times New Roman"/>
          <w:b w:val="false"/>
          <w:i w:val="false"/>
          <w:color w:val="000000"/>
          <w:sz w:val="28"/>
        </w:rPr>
        <w:t>
      45. Председатель и состав Комиссии по апелляции утверждаются приказом уполномоченного органа в области образования.</w:t>
      </w:r>
    </w:p>
    <w:bookmarkEnd w:id="320"/>
    <w:bookmarkStart w:name="z370" w:id="321"/>
    <w:p>
      <w:pPr>
        <w:spacing w:after="0"/>
        <w:ind w:left="0"/>
        <w:jc w:val="both"/>
      </w:pPr>
      <w:r>
        <w:rPr>
          <w:rFonts w:ascii="Times New Roman"/>
          <w:b w:val="false"/>
          <w:i w:val="false"/>
          <w:color w:val="000000"/>
          <w:sz w:val="28"/>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bookmarkEnd w:id="321"/>
    <w:bookmarkStart w:name="z371" w:id="322"/>
    <w:p>
      <w:pPr>
        <w:spacing w:after="0"/>
        <w:ind w:left="0"/>
        <w:jc w:val="both"/>
      </w:pPr>
      <w:r>
        <w:rPr>
          <w:rFonts w:ascii="Times New Roman"/>
          <w:b w:val="false"/>
          <w:i w:val="false"/>
          <w:color w:val="000000"/>
          <w:sz w:val="28"/>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bookmarkEnd w:id="322"/>
    <w:bookmarkStart w:name="z372" w:id="323"/>
    <w:p>
      <w:pPr>
        <w:spacing w:after="0"/>
        <w:ind w:left="0"/>
        <w:jc w:val="both"/>
      </w:pPr>
      <w:r>
        <w:rPr>
          <w:rFonts w:ascii="Times New Roman"/>
          <w:b w:val="false"/>
          <w:i w:val="false"/>
          <w:color w:val="000000"/>
          <w:sz w:val="28"/>
        </w:rPr>
        <w:t>
      46. Срок действия полномочий Комиссии по апелляции составляет один календарный год.</w:t>
      </w:r>
    </w:p>
    <w:bookmarkEnd w:id="323"/>
    <w:bookmarkStart w:name="z373" w:id="324"/>
    <w:p>
      <w:pPr>
        <w:spacing w:after="0"/>
        <w:ind w:left="0"/>
        <w:jc w:val="both"/>
      </w:pPr>
      <w:r>
        <w:rPr>
          <w:rFonts w:ascii="Times New Roman"/>
          <w:b w:val="false"/>
          <w:i w:val="false"/>
          <w:color w:val="000000"/>
          <w:sz w:val="28"/>
        </w:rPr>
        <w:t>
      47. Апелляция рассматривается в случаях:</w:t>
      </w:r>
    </w:p>
    <w:bookmarkEnd w:id="324"/>
    <w:bookmarkStart w:name="z374" w:id="325"/>
    <w:p>
      <w:pPr>
        <w:spacing w:after="0"/>
        <w:ind w:left="0"/>
        <w:jc w:val="both"/>
      </w:pPr>
      <w:r>
        <w:rPr>
          <w:rFonts w:ascii="Times New Roman"/>
          <w:b w:val="false"/>
          <w:i w:val="false"/>
          <w:color w:val="000000"/>
          <w:sz w:val="28"/>
        </w:rPr>
        <w:t>
      1) по содержанию тестовых заданий:</w:t>
      </w:r>
    </w:p>
    <w:bookmarkEnd w:id="325"/>
    <w:bookmarkStart w:name="z375" w:id="326"/>
    <w:p>
      <w:pPr>
        <w:spacing w:after="0"/>
        <w:ind w:left="0"/>
        <w:jc w:val="both"/>
      </w:pPr>
      <w:r>
        <w:rPr>
          <w:rFonts w:ascii="Times New Roman"/>
          <w:b w:val="false"/>
          <w:i w:val="false"/>
          <w:color w:val="000000"/>
          <w:sz w:val="28"/>
        </w:rPr>
        <w:t>
      не согласен с обоснованием правильного ответа;</w:t>
      </w:r>
    </w:p>
    <w:bookmarkEnd w:id="326"/>
    <w:bookmarkStart w:name="z376" w:id="327"/>
    <w:p>
      <w:pPr>
        <w:spacing w:after="0"/>
        <w:ind w:left="0"/>
        <w:jc w:val="both"/>
      </w:pPr>
      <w:r>
        <w:rPr>
          <w:rFonts w:ascii="Times New Roman"/>
          <w:b w:val="false"/>
          <w:i w:val="false"/>
          <w:color w:val="000000"/>
          <w:sz w:val="28"/>
        </w:rPr>
        <w:t>
      отсутствует правильный ответ;</w:t>
      </w:r>
    </w:p>
    <w:bookmarkEnd w:id="327"/>
    <w:bookmarkStart w:name="z377" w:id="328"/>
    <w:p>
      <w:pPr>
        <w:spacing w:after="0"/>
        <w:ind w:left="0"/>
        <w:jc w:val="both"/>
      </w:pPr>
      <w:r>
        <w:rPr>
          <w:rFonts w:ascii="Times New Roman"/>
          <w:b w:val="false"/>
          <w:i w:val="false"/>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328"/>
    <w:bookmarkStart w:name="z378" w:id="329"/>
    <w:p>
      <w:pPr>
        <w:spacing w:after="0"/>
        <w:ind w:left="0"/>
        <w:jc w:val="both"/>
      </w:pPr>
      <w:r>
        <w:rPr>
          <w:rFonts w:ascii="Times New Roman"/>
          <w:b w:val="false"/>
          <w:i w:val="false"/>
          <w:color w:val="000000"/>
          <w:sz w:val="28"/>
        </w:rPr>
        <w:t>
      некорректно составленное тестовое задание.</w:t>
      </w:r>
    </w:p>
    <w:bookmarkEnd w:id="329"/>
    <w:bookmarkStart w:name="z379" w:id="330"/>
    <w:p>
      <w:pPr>
        <w:spacing w:after="0"/>
        <w:ind w:left="0"/>
        <w:jc w:val="both"/>
      </w:pPr>
      <w:r>
        <w:rPr>
          <w:rFonts w:ascii="Times New Roman"/>
          <w:b w:val="false"/>
          <w:i w:val="false"/>
          <w:color w:val="000000"/>
          <w:sz w:val="28"/>
        </w:rPr>
        <w:t>
      2) по техническим причинам:</w:t>
      </w:r>
    </w:p>
    <w:bookmarkEnd w:id="330"/>
    <w:bookmarkStart w:name="z380" w:id="331"/>
    <w:p>
      <w:pPr>
        <w:spacing w:after="0"/>
        <w:ind w:left="0"/>
        <w:jc w:val="both"/>
      </w:pPr>
      <w:r>
        <w:rPr>
          <w:rFonts w:ascii="Times New Roman"/>
          <w:b w:val="false"/>
          <w:i w:val="false"/>
          <w:color w:val="000000"/>
          <w:sz w:val="28"/>
        </w:rPr>
        <w:t>
      отсутствие фрагмента или текста в тестовых заданиях.</w:t>
      </w:r>
    </w:p>
    <w:bookmarkEnd w:id="331"/>
    <w:bookmarkStart w:name="z381" w:id="332"/>
    <w:p>
      <w:pPr>
        <w:spacing w:after="0"/>
        <w:ind w:left="0"/>
        <w:jc w:val="both"/>
      </w:pPr>
      <w:r>
        <w:rPr>
          <w:rFonts w:ascii="Times New Roman"/>
          <w:b w:val="false"/>
          <w:i w:val="false"/>
          <w:color w:val="000000"/>
          <w:sz w:val="28"/>
        </w:rPr>
        <w:t>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332"/>
    <w:bookmarkStart w:name="z382" w:id="333"/>
    <w:p>
      <w:pPr>
        <w:spacing w:after="0"/>
        <w:ind w:left="0"/>
        <w:jc w:val="both"/>
      </w:pPr>
      <w:r>
        <w:rPr>
          <w:rFonts w:ascii="Times New Roman"/>
          <w:b w:val="false"/>
          <w:i w:val="false"/>
          <w:color w:val="000000"/>
          <w:sz w:val="28"/>
        </w:rPr>
        <w:t>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bookmarkEnd w:id="333"/>
    <w:bookmarkStart w:name="z383" w:id="334"/>
    <w:p>
      <w:pPr>
        <w:spacing w:after="0"/>
        <w:ind w:left="0"/>
        <w:jc w:val="both"/>
      </w:pPr>
      <w:r>
        <w:rPr>
          <w:rFonts w:ascii="Times New Roman"/>
          <w:b w:val="false"/>
          <w:i w:val="false"/>
          <w:color w:val="000000"/>
          <w:sz w:val="28"/>
        </w:rPr>
        <w:t>
      50. По результатам апелляции, рассмотренной в режиме онлайн-приема, в личном кабинете педагога отображаются результаты тестирования.</w:t>
      </w:r>
    </w:p>
    <w:bookmarkEnd w:id="334"/>
    <w:bookmarkStart w:name="z384" w:id="335"/>
    <w:p>
      <w:pPr>
        <w:spacing w:after="0"/>
        <w:ind w:left="0"/>
        <w:jc w:val="both"/>
      </w:pPr>
      <w:r>
        <w:rPr>
          <w:rFonts w:ascii="Times New Roman"/>
          <w:b w:val="false"/>
          <w:i w:val="false"/>
          <w:color w:val="000000"/>
          <w:sz w:val="28"/>
        </w:rPr>
        <w:t>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bookmarkEnd w:id="335"/>
    <w:bookmarkStart w:name="z385" w:id="336"/>
    <w:p>
      <w:pPr>
        <w:spacing w:after="0"/>
        <w:ind w:left="0"/>
        <w:jc w:val="both"/>
      </w:pPr>
      <w:r>
        <w:rPr>
          <w:rFonts w:ascii="Times New Roman"/>
          <w:b w:val="false"/>
          <w:i w:val="false"/>
          <w:color w:val="000000"/>
          <w:sz w:val="28"/>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36"/>
    <w:bookmarkStart w:name="z386" w:id="337"/>
    <w:p>
      <w:pPr>
        <w:spacing w:after="0"/>
        <w:ind w:left="0"/>
        <w:jc w:val="both"/>
      </w:pPr>
      <w:r>
        <w:rPr>
          <w:rFonts w:ascii="Times New Roman"/>
          <w:b w:val="false"/>
          <w:i w:val="false"/>
          <w:color w:val="000000"/>
          <w:sz w:val="28"/>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37"/>
    <w:bookmarkStart w:name="z387" w:id="338"/>
    <w:p>
      <w:pPr>
        <w:spacing w:after="0"/>
        <w:ind w:left="0"/>
        <w:jc w:val="left"/>
      </w:pPr>
      <w:r>
        <w:rPr>
          <w:rFonts w:ascii="Times New Roman"/>
          <w:b/>
          <w:i w:val="false"/>
          <w:color w:val="000000"/>
        </w:rPr>
        <w:t xml:space="preserve"> Параграф 2. Порядок написания эссе</w:t>
      </w:r>
    </w:p>
    <w:bookmarkEnd w:id="338"/>
    <w:bookmarkStart w:name="z388" w:id="339"/>
    <w:p>
      <w:pPr>
        <w:spacing w:after="0"/>
        <w:ind w:left="0"/>
        <w:jc w:val="both"/>
      </w:pPr>
      <w:r>
        <w:rPr>
          <w:rFonts w:ascii="Times New Roman"/>
          <w:b w:val="false"/>
          <w:i w:val="false"/>
          <w:color w:val="000000"/>
          <w:sz w:val="28"/>
        </w:rPr>
        <w:t>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bookmarkEnd w:id="339"/>
    <w:bookmarkStart w:name="z389" w:id="340"/>
    <w:p>
      <w:pPr>
        <w:spacing w:after="0"/>
        <w:ind w:left="0"/>
        <w:jc w:val="both"/>
      </w:pPr>
      <w:r>
        <w:rPr>
          <w:rFonts w:ascii="Times New Roman"/>
          <w:b w:val="false"/>
          <w:i w:val="false"/>
          <w:color w:val="000000"/>
          <w:sz w:val="28"/>
        </w:rPr>
        <w:t>
      55. Написанное эссе направляется в личный кабинет педагога.</w:t>
      </w:r>
    </w:p>
    <w:bookmarkEnd w:id="340"/>
    <w:bookmarkStart w:name="z390" w:id="341"/>
    <w:p>
      <w:pPr>
        <w:spacing w:after="0"/>
        <w:ind w:left="0"/>
        <w:jc w:val="left"/>
      </w:pPr>
      <w:r>
        <w:rPr>
          <w:rFonts w:ascii="Times New Roman"/>
          <w:b/>
          <w:i w:val="false"/>
          <w:color w:val="000000"/>
        </w:rPr>
        <w:t xml:space="preserve"> Параграф 3. Порядок проведения квалификационной оценки</w:t>
      </w:r>
    </w:p>
    <w:bookmarkEnd w:id="341"/>
    <w:bookmarkStart w:name="z391" w:id="342"/>
    <w:p>
      <w:pPr>
        <w:spacing w:after="0"/>
        <w:ind w:left="0"/>
        <w:jc w:val="both"/>
      </w:pPr>
      <w:r>
        <w:rPr>
          <w:rFonts w:ascii="Times New Roman"/>
          <w:b w:val="false"/>
          <w:i w:val="false"/>
          <w:color w:val="000000"/>
          <w:sz w:val="28"/>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w:t>
      </w:r>
    </w:p>
    <w:bookmarkEnd w:id="342"/>
    <w:bookmarkStart w:name="z392" w:id="343"/>
    <w:p>
      <w:pPr>
        <w:spacing w:after="0"/>
        <w:ind w:left="0"/>
        <w:jc w:val="both"/>
      </w:pPr>
      <w:r>
        <w:rPr>
          <w:rFonts w:ascii="Times New Roman"/>
          <w:b w:val="false"/>
          <w:i w:val="false"/>
          <w:color w:val="000000"/>
          <w:sz w:val="28"/>
        </w:rPr>
        <w:t>
      57. При отсутствие необходимых документов педагог в течение 3-х рабочих дней приносит недостающие документы.</w:t>
      </w:r>
    </w:p>
    <w:bookmarkEnd w:id="343"/>
    <w:bookmarkStart w:name="z393" w:id="344"/>
    <w:p>
      <w:pPr>
        <w:spacing w:after="0"/>
        <w:ind w:left="0"/>
        <w:jc w:val="left"/>
      </w:pPr>
      <w:r>
        <w:rPr>
          <w:rFonts w:ascii="Times New Roman"/>
          <w:b/>
          <w:i w:val="false"/>
          <w:color w:val="000000"/>
        </w:rPr>
        <w:t xml:space="preserve"> Параграф 4. Порядок оказания государственной услуги</w:t>
      </w:r>
    </w:p>
    <w:bookmarkEnd w:id="344"/>
    <w:bookmarkStart w:name="z394" w:id="345"/>
    <w:p>
      <w:pPr>
        <w:spacing w:after="0"/>
        <w:ind w:left="0"/>
        <w:jc w:val="both"/>
      </w:pPr>
      <w:r>
        <w:rPr>
          <w:rFonts w:ascii="Times New Roman"/>
          <w:b w:val="false"/>
          <w:i w:val="false"/>
          <w:color w:val="000000"/>
          <w:sz w:val="28"/>
        </w:rPr>
        <w:t>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bookmarkEnd w:id="345"/>
    <w:bookmarkStart w:name="z395" w:id="346"/>
    <w:p>
      <w:pPr>
        <w:spacing w:after="0"/>
        <w:ind w:left="0"/>
        <w:jc w:val="both"/>
      </w:pPr>
      <w:r>
        <w:rPr>
          <w:rFonts w:ascii="Times New Roman"/>
          <w:b w:val="false"/>
          <w:i w:val="false"/>
          <w:color w:val="000000"/>
          <w:sz w:val="28"/>
        </w:rPr>
        <w:t>
      для педагогов – комплексное аналитическое обобщение результатов деятельности в соответствии с главой 3 настоящих Правил;</w:t>
      </w:r>
    </w:p>
    <w:bookmarkEnd w:id="346"/>
    <w:bookmarkStart w:name="z396" w:id="347"/>
    <w:p>
      <w:pPr>
        <w:spacing w:after="0"/>
        <w:ind w:left="0"/>
        <w:jc w:val="both"/>
      </w:pPr>
      <w:r>
        <w:rPr>
          <w:rFonts w:ascii="Times New Roman"/>
          <w:b w:val="false"/>
          <w:i w:val="false"/>
          <w:color w:val="000000"/>
          <w:sz w:val="28"/>
        </w:rPr>
        <w:t>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bookmarkEnd w:id="347"/>
    <w:bookmarkStart w:name="z397" w:id="348"/>
    <w:p>
      <w:pPr>
        <w:spacing w:after="0"/>
        <w:ind w:left="0"/>
        <w:jc w:val="both"/>
      </w:pPr>
      <w:r>
        <w:rPr>
          <w:rFonts w:ascii="Times New Roman"/>
          <w:b w:val="false"/>
          <w:i w:val="false"/>
          <w:color w:val="000000"/>
          <w:sz w:val="28"/>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48"/>
    <w:bookmarkStart w:name="z398" w:id="349"/>
    <w:p>
      <w:pPr>
        <w:spacing w:after="0"/>
        <w:ind w:left="0"/>
        <w:jc w:val="both"/>
      </w:pPr>
      <w:r>
        <w:rPr>
          <w:rFonts w:ascii="Times New Roman"/>
          <w:b w:val="false"/>
          <w:i w:val="false"/>
          <w:color w:val="000000"/>
          <w:sz w:val="28"/>
        </w:rPr>
        <w:t>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bookmarkEnd w:id="349"/>
    <w:bookmarkStart w:name="z399" w:id="350"/>
    <w:p>
      <w:pPr>
        <w:spacing w:after="0"/>
        <w:ind w:left="0"/>
        <w:jc w:val="both"/>
      </w:pPr>
      <w:r>
        <w:rPr>
          <w:rFonts w:ascii="Times New Roman"/>
          <w:b w:val="false"/>
          <w:i w:val="false"/>
          <w:color w:val="000000"/>
          <w:sz w:val="28"/>
        </w:rPr>
        <w:t>
      или через некоммерческое акционерное общество "Государственная корпорация "Правительство для граждан" (далее – Государственная корпорация);</w:t>
      </w:r>
    </w:p>
    <w:bookmarkEnd w:id="350"/>
    <w:bookmarkStart w:name="z400" w:id="351"/>
    <w:p>
      <w:pPr>
        <w:spacing w:after="0"/>
        <w:ind w:left="0"/>
        <w:jc w:val="both"/>
      </w:pPr>
      <w:r>
        <w:rPr>
          <w:rFonts w:ascii="Times New Roman"/>
          <w:b w:val="false"/>
          <w:i w:val="false"/>
          <w:color w:val="000000"/>
          <w:sz w:val="28"/>
        </w:rPr>
        <w:t>
      или через веб-портал "электронного правительства" egov.kz. (далее – портал).</w:t>
      </w:r>
    </w:p>
    <w:bookmarkEnd w:id="351"/>
    <w:bookmarkStart w:name="z401" w:id="352"/>
    <w:p>
      <w:pPr>
        <w:spacing w:after="0"/>
        <w:ind w:left="0"/>
        <w:jc w:val="both"/>
      </w:pPr>
      <w:r>
        <w:rPr>
          <w:rFonts w:ascii="Times New Roman"/>
          <w:b w:val="false"/>
          <w:i w:val="false"/>
          <w:color w:val="000000"/>
          <w:sz w:val="28"/>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w:t>
      </w:r>
      <w:r>
        <w:rPr>
          <w:rFonts w:ascii="Times New Roman"/>
          <w:b w:val="false"/>
          <w:i w:val="false"/>
          <w:color w:val="000000"/>
          <w:sz w:val="28"/>
        </w:rPr>
        <w:t>приказа № 338</w:t>
      </w:r>
      <w:r>
        <w:rPr>
          <w:rFonts w:ascii="Times New Roman"/>
          <w:b w:val="false"/>
          <w:i w:val="false"/>
          <w:color w:val="000000"/>
          <w:sz w:val="28"/>
        </w:rPr>
        <w:t>.</w:t>
      </w:r>
    </w:p>
    <w:bookmarkEnd w:id="352"/>
    <w:bookmarkStart w:name="z402" w:id="353"/>
    <w:p>
      <w:pPr>
        <w:spacing w:after="0"/>
        <w:ind w:left="0"/>
        <w:jc w:val="both"/>
      </w:pPr>
      <w:r>
        <w:rPr>
          <w:rFonts w:ascii="Times New Roman"/>
          <w:b w:val="false"/>
          <w:i w:val="false"/>
          <w:color w:val="000000"/>
          <w:sz w:val="28"/>
        </w:rPr>
        <w:t>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bookmarkEnd w:id="353"/>
    <w:bookmarkStart w:name="z403" w:id="354"/>
    <w:p>
      <w:pPr>
        <w:spacing w:after="0"/>
        <w:ind w:left="0"/>
        <w:jc w:val="both"/>
      </w:pPr>
      <w:r>
        <w:rPr>
          <w:rFonts w:ascii="Times New Roman"/>
          <w:b w:val="false"/>
          <w:i w:val="false"/>
          <w:color w:val="000000"/>
          <w:sz w:val="28"/>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54"/>
    <w:bookmarkStart w:name="z404" w:id="355"/>
    <w:p>
      <w:pPr>
        <w:spacing w:after="0"/>
        <w:ind w:left="0"/>
        <w:jc w:val="both"/>
      </w:pPr>
      <w:r>
        <w:rPr>
          <w:rFonts w:ascii="Times New Roman"/>
          <w:b w:val="false"/>
          <w:i w:val="false"/>
          <w:color w:val="000000"/>
          <w:sz w:val="28"/>
        </w:rPr>
        <w:t>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55"/>
    <w:bookmarkStart w:name="z405" w:id="356"/>
    <w:p>
      <w:pPr>
        <w:spacing w:after="0"/>
        <w:ind w:left="0"/>
        <w:jc w:val="both"/>
      </w:pPr>
      <w:r>
        <w:rPr>
          <w:rFonts w:ascii="Times New Roman"/>
          <w:b w:val="false"/>
          <w:i w:val="false"/>
          <w:color w:val="000000"/>
          <w:sz w:val="28"/>
        </w:rPr>
        <w:t xml:space="preserve">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56"/>
    <w:bookmarkStart w:name="z406" w:id="357"/>
    <w:p>
      <w:pPr>
        <w:spacing w:after="0"/>
        <w:ind w:left="0"/>
        <w:jc w:val="both"/>
      </w:pPr>
      <w:r>
        <w:rPr>
          <w:rFonts w:ascii="Times New Roman"/>
          <w:b w:val="false"/>
          <w:i w:val="false"/>
          <w:color w:val="000000"/>
          <w:sz w:val="28"/>
        </w:rPr>
        <w:t xml:space="preserve">
      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 указанием даты выдачи готовых документов.</w:t>
      </w:r>
    </w:p>
    <w:bookmarkEnd w:id="357"/>
    <w:bookmarkStart w:name="z407" w:id="358"/>
    <w:p>
      <w:pPr>
        <w:spacing w:after="0"/>
        <w:ind w:left="0"/>
        <w:jc w:val="both"/>
      </w:pPr>
      <w:r>
        <w:rPr>
          <w:rFonts w:ascii="Times New Roman"/>
          <w:b w:val="false"/>
          <w:i w:val="false"/>
          <w:color w:val="000000"/>
          <w:sz w:val="28"/>
        </w:rPr>
        <w:t>
      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bookmarkEnd w:id="358"/>
    <w:bookmarkStart w:name="z408" w:id="359"/>
    <w:p>
      <w:pPr>
        <w:spacing w:after="0"/>
        <w:ind w:left="0"/>
        <w:jc w:val="both"/>
      </w:pPr>
      <w:r>
        <w:rPr>
          <w:rFonts w:ascii="Times New Roman"/>
          <w:b w:val="false"/>
          <w:i w:val="false"/>
          <w:color w:val="000000"/>
          <w:sz w:val="28"/>
        </w:rPr>
        <w:t>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bookmarkEnd w:id="359"/>
    <w:bookmarkStart w:name="z409" w:id="360"/>
    <w:p>
      <w:pPr>
        <w:spacing w:after="0"/>
        <w:ind w:left="0"/>
        <w:jc w:val="both"/>
      </w:pPr>
      <w:r>
        <w:rPr>
          <w:rFonts w:ascii="Times New Roman"/>
          <w:b w:val="false"/>
          <w:i w:val="false"/>
          <w:color w:val="000000"/>
          <w:sz w:val="28"/>
        </w:rPr>
        <w:t>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bookmarkEnd w:id="360"/>
    <w:bookmarkStart w:name="z410" w:id="361"/>
    <w:p>
      <w:pPr>
        <w:spacing w:after="0"/>
        <w:ind w:left="0"/>
        <w:jc w:val="both"/>
      </w:pPr>
      <w:r>
        <w:rPr>
          <w:rFonts w:ascii="Times New Roman"/>
          <w:b w:val="false"/>
          <w:i w:val="false"/>
          <w:color w:val="000000"/>
          <w:sz w:val="28"/>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либо мотивированный отказ в оказании государственной услуги.</w:t>
      </w:r>
    </w:p>
    <w:bookmarkEnd w:id="361"/>
    <w:bookmarkStart w:name="z411" w:id="362"/>
    <w:p>
      <w:pPr>
        <w:spacing w:after="0"/>
        <w:ind w:left="0"/>
        <w:jc w:val="both"/>
      </w:pPr>
      <w:r>
        <w:rPr>
          <w:rFonts w:ascii="Times New Roman"/>
          <w:b w:val="false"/>
          <w:i w:val="false"/>
          <w:color w:val="000000"/>
          <w:sz w:val="28"/>
        </w:rPr>
        <w:t xml:space="preserve">
      68. При обращении через канцелярию действия, указанные в </w:t>
      </w:r>
      <w:r>
        <w:rPr>
          <w:rFonts w:ascii="Times New Roman"/>
          <w:b w:val="false"/>
          <w:i w:val="false"/>
          <w:color w:val="000000"/>
          <w:sz w:val="28"/>
        </w:rPr>
        <w:t>пункте 63</w:t>
      </w:r>
      <w:r>
        <w:rPr>
          <w:rFonts w:ascii="Times New Roman"/>
          <w:b w:val="false"/>
          <w:i w:val="false"/>
          <w:color w:val="000000"/>
          <w:sz w:val="28"/>
        </w:rPr>
        <w:t>,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bookmarkEnd w:id="362"/>
    <w:bookmarkStart w:name="z412" w:id="363"/>
    <w:p>
      <w:pPr>
        <w:spacing w:after="0"/>
        <w:ind w:left="0"/>
        <w:jc w:val="both"/>
      </w:pPr>
      <w:r>
        <w:rPr>
          <w:rFonts w:ascii="Times New Roman"/>
          <w:b w:val="false"/>
          <w:i w:val="false"/>
          <w:color w:val="000000"/>
          <w:sz w:val="28"/>
        </w:rPr>
        <w:t>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bookmarkEnd w:id="363"/>
    <w:bookmarkStart w:name="z413" w:id="364"/>
    <w:p>
      <w:pPr>
        <w:spacing w:after="0"/>
        <w:ind w:left="0"/>
        <w:jc w:val="both"/>
      </w:pPr>
      <w:r>
        <w:rPr>
          <w:rFonts w:ascii="Times New Roman"/>
          <w:b w:val="false"/>
          <w:i w:val="false"/>
          <w:color w:val="000000"/>
          <w:sz w:val="28"/>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364"/>
    <w:bookmarkStart w:name="z414" w:id="365"/>
    <w:p>
      <w:pPr>
        <w:spacing w:after="0"/>
        <w:ind w:left="0"/>
        <w:jc w:val="both"/>
      </w:pPr>
      <w:r>
        <w:rPr>
          <w:rFonts w:ascii="Times New Roman"/>
          <w:b w:val="false"/>
          <w:i w:val="false"/>
          <w:color w:val="000000"/>
          <w:sz w:val="28"/>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365"/>
    <w:bookmarkStart w:name="z415" w:id="366"/>
    <w:p>
      <w:pPr>
        <w:spacing w:after="0"/>
        <w:ind w:left="0"/>
        <w:jc w:val="both"/>
      </w:pPr>
      <w:r>
        <w:rPr>
          <w:rFonts w:ascii="Times New Roman"/>
          <w:b w:val="false"/>
          <w:i w:val="false"/>
          <w:color w:val="000000"/>
          <w:sz w:val="28"/>
        </w:rPr>
        <w:t>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66"/>
    <w:bookmarkStart w:name="z416" w:id="36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67"/>
    <w:bookmarkStart w:name="z417" w:id="36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68"/>
    <w:bookmarkStart w:name="z418" w:id="369"/>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69"/>
    <w:bookmarkStart w:name="z419" w:id="37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w:t>
      </w:r>
    </w:p>
    <w:bookmarkEnd w:id="370"/>
    <w:bookmarkStart w:name="z420" w:id="37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71"/>
    <w:bookmarkStart w:name="z421" w:id="372"/>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372"/>
    <w:bookmarkStart w:name="z422" w:id="373"/>
    <w:p>
      <w:pPr>
        <w:spacing w:after="0"/>
        <w:ind w:left="0"/>
        <w:jc w:val="left"/>
      </w:pPr>
      <w:r>
        <w:rPr>
          <w:rFonts w:ascii="Times New Roman"/>
          <w:b/>
          <w:i w:val="false"/>
          <w:color w:val="000000"/>
        </w:rPr>
        <w:t xml:space="preserve"> Глава 3. Порядок присвоения (подтверждения) квалификационных категорий педагогам</w:t>
      </w:r>
    </w:p>
    <w:bookmarkEnd w:id="373"/>
    <w:bookmarkStart w:name="z423" w:id="374"/>
    <w:p>
      <w:pPr>
        <w:spacing w:after="0"/>
        <w:ind w:left="0"/>
        <w:jc w:val="both"/>
      </w:pPr>
      <w:r>
        <w:rPr>
          <w:rFonts w:ascii="Times New Roman"/>
          <w:b w:val="false"/>
          <w:i w:val="false"/>
          <w:color w:val="000000"/>
          <w:sz w:val="28"/>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bookmarkEnd w:id="374"/>
    <w:bookmarkStart w:name="z424" w:id="375"/>
    <w:p>
      <w:pPr>
        <w:spacing w:after="0"/>
        <w:ind w:left="0"/>
        <w:jc w:val="both"/>
      </w:pPr>
      <w:r>
        <w:rPr>
          <w:rFonts w:ascii="Times New Roman"/>
          <w:b w:val="false"/>
          <w:i w:val="false"/>
          <w:color w:val="000000"/>
          <w:sz w:val="28"/>
        </w:rPr>
        <w:t>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bookmarkEnd w:id="375"/>
    <w:bookmarkStart w:name="z425" w:id="376"/>
    <w:p>
      <w:pPr>
        <w:spacing w:after="0"/>
        <w:ind w:left="0"/>
        <w:jc w:val="both"/>
      </w:pPr>
      <w:r>
        <w:rPr>
          <w:rFonts w:ascii="Times New Roman"/>
          <w:b w:val="false"/>
          <w:i w:val="false"/>
          <w:color w:val="000000"/>
          <w:sz w:val="28"/>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bookmarkEnd w:id="376"/>
    <w:bookmarkStart w:name="z426" w:id="377"/>
    <w:p>
      <w:pPr>
        <w:spacing w:after="0"/>
        <w:ind w:left="0"/>
        <w:jc w:val="both"/>
      </w:pPr>
      <w:r>
        <w:rPr>
          <w:rFonts w:ascii="Times New Roman"/>
          <w:b w:val="false"/>
          <w:i w:val="false"/>
          <w:color w:val="000000"/>
          <w:sz w:val="28"/>
        </w:rPr>
        <w:t>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bookmarkEnd w:id="377"/>
    <w:bookmarkStart w:name="z427" w:id="378"/>
    <w:p>
      <w:pPr>
        <w:spacing w:after="0"/>
        <w:ind w:left="0"/>
        <w:jc w:val="both"/>
      </w:pPr>
      <w:r>
        <w:rPr>
          <w:rFonts w:ascii="Times New Roman"/>
          <w:b w:val="false"/>
          <w:i w:val="false"/>
          <w:color w:val="000000"/>
          <w:sz w:val="28"/>
        </w:rPr>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bookmarkEnd w:id="378"/>
    <w:bookmarkStart w:name="z428" w:id="379"/>
    <w:p>
      <w:pPr>
        <w:spacing w:after="0"/>
        <w:ind w:left="0"/>
        <w:jc w:val="both"/>
      </w:pPr>
      <w:r>
        <w:rPr>
          <w:rFonts w:ascii="Times New Roman"/>
          <w:b w:val="false"/>
          <w:i w:val="false"/>
          <w:color w:val="000000"/>
          <w:sz w:val="28"/>
        </w:rPr>
        <w:t>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bookmarkEnd w:id="379"/>
    <w:bookmarkStart w:name="z429" w:id="380"/>
    <w:p>
      <w:pPr>
        <w:spacing w:after="0"/>
        <w:ind w:left="0"/>
        <w:jc w:val="both"/>
      </w:pPr>
      <w:r>
        <w:rPr>
          <w:rFonts w:ascii="Times New Roman"/>
          <w:b w:val="false"/>
          <w:i w:val="false"/>
          <w:color w:val="000000"/>
          <w:sz w:val="28"/>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80"/>
    <w:bookmarkStart w:name="z430" w:id="381"/>
    <w:p>
      <w:pPr>
        <w:spacing w:after="0"/>
        <w:ind w:left="0"/>
        <w:jc w:val="both"/>
      </w:pPr>
      <w:r>
        <w:rPr>
          <w:rFonts w:ascii="Times New Roman"/>
          <w:b w:val="false"/>
          <w:i w:val="false"/>
          <w:color w:val="000000"/>
          <w:sz w:val="28"/>
        </w:rPr>
        <w:t>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bookmarkEnd w:id="381"/>
    <w:bookmarkStart w:name="z431" w:id="382"/>
    <w:p>
      <w:pPr>
        <w:spacing w:after="0"/>
        <w:ind w:left="0"/>
        <w:jc w:val="both"/>
      </w:pPr>
      <w:r>
        <w:rPr>
          <w:rFonts w:ascii="Times New Roman"/>
          <w:b w:val="false"/>
          <w:i w:val="false"/>
          <w:color w:val="000000"/>
          <w:sz w:val="28"/>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 учетом листов наблюдения уроков/занятий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82"/>
    <w:bookmarkStart w:name="z432" w:id="383"/>
    <w:p>
      <w:pPr>
        <w:spacing w:after="0"/>
        <w:ind w:left="0"/>
        <w:jc w:val="both"/>
      </w:pPr>
      <w:r>
        <w:rPr>
          <w:rFonts w:ascii="Times New Roman"/>
          <w:b w:val="false"/>
          <w:i w:val="false"/>
          <w:color w:val="000000"/>
          <w:sz w:val="28"/>
        </w:rPr>
        <w:t>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bookmarkEnd w:id="383"/>
    <w:bookmarkStart w:name="z433" w:id="384"/>
    <w:p>
      <w:pPr>
        <w:spacing w:after="0"/>
        <w:ind w:left="0"/>
        <w:jc w:val="both"/>
      </w:pPr>
      <w:r>
        <w:rPr>
          <w:rFonts w:ascii="Times New Roman"/>
          <w:b w:val="false"/>
          <w:i w:val="false"/>
          <w:color w:val="000000"/>
          <w:sz w:val="28"/>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384"/>
    <w:bookmarkStart w:name="z434" w:id="385"/>
    <w:p>
      <w:pPr>
        <w:spacing w:after="0"/>
        <w:ind w:left="0"/>
        <w:jc w:val="left"/>
      </w:pPr>
      <w:r>
        <w:rPr>
          <w:rFonts w:ascii="Times New Roman"/>
          <w:b/>
          <w:i w:val="false"/>
          <w:color w:val="000000"/>
        </w:rPr>
        <w:t xml:space="preserve"> Параграф 1. Порядок очередного присвоения квалификационных категорий педагогам</w:t>
      </w:r>
    </w:p>
    <w:bookmarkEnd w:id="385"/>
    <w:bookmarkStart w:name="z435" w:id="386"/>
    <w:p>
      <w:pPr>
        <w:spacing w:after="0"/>
        <w:ind w:left="0"/>
        <w:jc w:val="both"/>
      </w:pPr>
      <w:r>
        <w:rPr>
          <w:rFonts w:ascii="Times New Roman"/>
          <w:b w:val="false"/>
          <w:i w:val="false"/>
          <w:color w:val="000000"/>
          <w:sz w:val="28"/>
        </w:rPr>
        <w:t>
      79. Очередному присвоению квалификационной категории подлежат:</w:t>
      </w:r>
    </w:p>
    <w:bookmarkEnd w:id="386"/>
    <w:bookmarkStart w:name="z436" w:id="387"/>
    <w:p>
      <w:pPr>
        <w:spacing w:after="0"/>
        <w:ind w:left="0"/>
        <w:jc w:val="both"/>
      </w:pPr>
      <w:r>
        <w:rPr>
          <w:rFonts w:ascii="Times New Roman"/>
          <w:b w:val="false"/>
          <w:i w:val="false"/>
          <w:color w:val="000000"/>
          <w:sz w:val="28"/>
        </w:rPr>
        <w:t>
      на квалификационную категорию "педагог":</w:t>
      </w:r>
    </w:p>
    <w:bookmarkEnd w:id="387"/>
    <w:bookmarkStart w:name="z437" w:id="388"/>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bookmarkEnd w:id="388"/>
    <w:bookmarkStart w:name="z438" w:id="389"/>
    <w:p>
      <w:pPr>
        <w:spacing w:after="0"/>
        <w:ind w:left="0"/>
        <w:jc w:val="both"/>
      </w:pPr>
      <w:r>
        <w:rPr>
          <w:rFonts w:ascii="Times New Roman"/>
          <w:b w:val="false"/>
          <w:i w:val="false"/>
          <w:color w:val="000000"/>
          <w:sz w:val="28"/>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bookmarkEnd w:id="389"/>
    <w:bookmarkStart w:name="z439" w:id="390"/>
    <w:p>
      <w:pPr>
        <w:spacing w:after="0"/>
        <w:ind w:left="0"/>
        <w:jc w:val="both"/>
      </w:pPr>
      <w:r>
        <w:rPr>
          <w:rFonts w:ascii="Times New Roman"/>
          <w:b w:val="false"/>
          <w:i w:val="false"/>
          <w:color w:val="000000"/>
          <w:sz w:val="28"/>
        </w:rPr>
        <w:t xml:space="preserve">
      соблюдает основные нормы педагогической этики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bookmarkEnd w:id="390"/>
    <w:bookmarkStart w:name="z440" w:id="391"/>
    <w:p>
      <w:pPr>
        <w:spacing w:after="0"/>
        <w:ind w:left="0"/>
        <w:jc w:val="both"/>
      </w:pPr>
      <w:r>
        <w:rPr>
          <w:rFonts w:ascii="Times New Roman"/>
          <w:b w:val="false"/>
          <w:i w:val="false"/>
          <w:color w:val="000000"/>
          <w:sz w:val="28"/>
        </w:rPr>
        <w:t>
      2) на квалификационную категорию "педагог-модератор":</w:t>
      </w:r>
    </w:p>
    <w:bookmarkEnd w:id="391"/>
    <w:bookmarkStart w:name="z441" w:id="392"/>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bookmarkEnd w:id="392"/>
    <w:bookmarkStart w:name="z442" w:id="393"/>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 кроме того:</w:t>
      </w:r>
    </w:p>
    <w:bookmarkEnd w:id="393"/>
    <w:bookmarkStart w:name="z443" w:id="394"/>
    <w:p>
      <w:pPr>
        <w:spacing w:after="0"/>
        <w:ind w:left="0"/>
        <w:jc w:val="both"/>
      </w:pPr>
      <w:r>
        <w:rPr>
          <w:rFonts w:ascii="Times New Roman"/>
          <w:b w:val="false"/>
          <w:i w:val="false"/>
          <w:color w:val="000000"/>
          <w:sz w:val="28"/>
        </w:rPr>
        <w:t>
      использует инновационные формы, методы и средства обучения;</w:t>
      </w:r>
    </w:p>
    <w:bookmarkEnd w:id="394"/>
    <w:bookmarkStart w:name="z444" w:id="395"/>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bookmarkEnd w:id="395"/>
    <w:bookmarkStart w:name="z445" w:id="396"/>
    <w:p>
      <w:pPr>
        <w:spacing w:after="0"/>
        <w:ind w:left="0"/>
        <w:jc w:val="both"/>
      </w:pPr>
      <w:r>
        <w:rPr>
          <w:rFonts w:ascii="Times New Roman"/>
          <w:b w:val="false"/>
          <w:i w:val="false"/>
          <w:color w:val="000000"/>
          <w:sz w:val="28"/>
        </w:rPr>
        <w:t>
      3) на квалификационную категорию "педагог-эксперт":</w:t>
      </w:r>
    </w:p>
    <w:bookmarkEnd w:id="396"/>
    <w:bookmarkStart w:name="z446" w:id="397"/>
    <w:p>
      <w:pPr>
        <w:spacing w:after="0"/>
        <w:ind w:left="0"/>
        <w:jc w:val="both"/>
      </w:pPr>
      <w:r>
        <w:rPr>
          <w:rFonts w:ascii="Times New Roman"/>
          <w:b w:val="false"/>
          <w:i w:val="false"/>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bookmarkEnd w:id="397"/>
    <w:bookmarkStart w:name="z447" w:id="398"/>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"педагог-модератор", кроме того:</w:t>
      </w:r>
    </w:p>
    <w:bookmarkEnd w:id="398"/>
    <w:bookmarkStart w:name="z448" w:id="399"/>
    <w:p>
      <w:pPr>
        <w:spacing w:after="0"/>
        <w:ind w:left="0"/>
        <w:jc w:val="both"/>
      </w:pPr>
      <w:r>
        <w:rPr>
          <w:rFonts w:ascii="Times New Roman"/>
          <w:b w:val="false"/>
          <w:i w:val="false"/>
          <w:color w:val="000000"/>
          <w:sz w:val="28"/>
        </w:rPr>
        <w:t>
      владеет навыками анализа организованной учебной деятельности, учебно-воспитательного процесса;</w:t>
      </w:r>
    </w:p>
    <w:bookmarkEnd w:id="399"/>
    <w:bookmarkStart w:name="z449" w:id="400"/>
    <w:p>
      <w:pPr>
        <w:spacing w:after="0"/>
        <w:ind w:left="0"/>
        <w:jc w:val="both"/>
      </w:pPr>
      <w:r>
        <w:rPr>
          <w:rFonts w:ascii="Times New Roman"/>
          <w:b w:val="false"/>
          <w:i w:val="false"/>
          <w:color w:val="000000"/>
          <w:sz w:val="28"/>
        </w:rPr>
        <w:t>
      конструктивно определяет приоритеты профессионального развития: собственного и коллег на уровне организации образования;</w:t>
      </w:r>
    </w:p>
    <w:bookmarkEnd w:id="400"/>
    <w:bookmarkStart w:name="z450" w:id="401"/>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bookmarkEnd w:id="401"/>
    <w:bookmarkStart w:name="z451" w:id="402"/>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области, страны (при наличии);</w:t>
      </w:r>
    </w:p>
    <w:bookmarkEnd w:id="402"/>
    <w:bookmarkStart w:name="z452" w:id="403"/>
    <w:p>
      <w:pPr>
        <w:spacing w:after="0"/>
        <w:ind w:left="0"/>
        <w:jc w:val="both"/>
      </w:pPr>
      <w:r>
        <w:rPr>
          <w:rFonts w:ascii="Times New Roman"/>
          <w:b w:val="false"/>
          <w:i w:val="false"/>
          <w:color w:val="000000"/>
          <w:sz w:val="28"/>
        </w:rPr>
        <w:t>
      4) на квалификационную категорию "педагог-исследователь":</w:t>
      </w:r>
    </w:p>
    <w:bookmarkEnd w:id="403"/>
    <w:bookmarkStart w:name="z453" w:id="404"/>
    <w:p>
      <w:pPr>
        <w:spacing w:after="0"/>
        <w:ind w:left="0"/>
        <w:jc w:val="both"/>
      </w:pPr>
      <w:r>
        <w:rPr>
          <w:rFonts w:ascii="Times New Roman"/>
          <w:b w:val="false"/>
          <w:i w:val="false"/>
          <w:color w:val="000000"/>
          <w:sz w:val="28"/>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bookmarkEnd w:id="404"/>
    <w:bookmarkStart w:name="z454" w:id="405"/>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"педагог-эксперт", кроме того:</w:t>
      </w:r>
    </w:p>
    <w:bookmarkEnd w:id="405"/>
    <w:bookmarkStart w:name="z455" w:id="406"/>
    <w:p>
      <w:pPr>
        <w:spacing w:after="0"/>
        <w:ind w:left="0"/>
        <w:jc w:val="both"/>
      </w:pPr>
      <w:r>
        <w:rPr>
          <w:rFonts w:ascii="Times New Roman"/>
          <w:b w:val="false"/>
          <w:i w:val="false"/>
          <w:color w:val="000000"/>
          <w:sz w:val="28"/>
        </w:rPr>
        <w:t>
      владеет навыками исследования урока и разработки инструментов оценивания;</w:t>
      </w:r>
    </w:p>
    <w:bookmarkEnd w:id="406"/>
    <w:bookmarkStart w:name="z456" w:id="407"/>
    <w:p>
      <w:pPr>
        <w:spacing w:after="0"/>
        <w:ind w:left="0"/>
        <w:jc w:val="both"/>
      </w:pPr>
      <w:r>
        <w:rPr>
          <w:rFonts w:ascii="Times New Roman"/>
          <w:b w:val="false"/>
          <w:i w:val="false"/>
          <w:color w:val="000000"/>
          <w:sz w:val="28"/>
        </w:rPr>
        <w:t>
      обеспечивает развитие исследовательских навыков, обучающихся;</w:t>
      </w:r>
    </w:p>
    <w:bookmarkEnd w:id="407"/>
    <w:bookmarkStart w:name="z457" w:id="408"/>
    <w:p>
      <w:pPr>
        <w:spacing w:after="0"/>
        <w:ind w:left="0"/>
        <w:jc w:val="both"/>
      </w:pPr>
      <w:r>
        <w:rPr>
          <w:rFonts w:ascii="Times New Roman"/>
          <w:b w:val="false"/>
          <w:i w:val="false"/>
          <w:color w:val="000000"/>
          <w:sz w:val="28"/>
        </w:rPr>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bookmarkEnd w:id="408"/>
    <w:bookmarkStart w:name="z458" w:id="409"/>
    <w:p>
      <w:pPr>
        <w:spacing w:after="0"/>
        <w:ind w:left="0"/>
        <w:jc w:val="both"/>
      </w:pPr>
      <w:r>
        <w:rPr>
          <w:rFonts w:ascii="Times New Roman"/>
          <w:b w:val="false"/>
          <w:i w:val="false"/>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bookmarkEnd w:id="409"/>
    <w:bookmarkStart w:name="z459" w:id="410"/>
    <w:p>
      <w:pPr>
        <w:spacing w:after="0"/>
        <w:ind w:left="0"/>
        <w:jc w:val="both"/>
      </w:pPr>
      <w:r>
        <w:rPr>
          <w:rFonts w:ascii="Times New Roman"/>
          <w:b w:val="false"/>
          <w:i w:val="false"/>
          <w:color w:val="000000"/>
          <w:sz w:val="28"/>
        </w:rPr>
        <w:t>
      является участником или призером, или победителем Национальной премии "Учитель Казахстана", обладателем звания "Лучший педагог" (при наличии);</w:t>
      </w:r>
    </w:p>
    <w:bookmarkEnd w:id="410"/>
    <w:bookmarkStart w:name="z460" w:id="411"/>
    <w:p>
      <w:pPr>
        <w:spacing w:after="0"/>
        <w:ind w:left="0"/>
        <w:jc w:val="both"/>
      </w:pPr>
      <w:r>
        <w:rPr>
          <w:rFonts w:ascii="Times New Roman"/>
          <w:b w:val="false"/>
          <w:i w:val="false"/>
          <w:color w:val="000000"/>
          <w:sz w:val="28"/>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bookmarkEnd w:id="411"/>
    <w:bookmarkStart w:name="z461" w:id="412"/>
    <w:p>
      <w:pPr>
        <w:spacing w:after="0"/>
        <w:ind w:left="0"/>
        <w:jc w:val="both"/>
      </w:pPr>
      <w:r>
        <w:rPr>
          <w:rFonts w:ascii="Times New Roman"/>
          <w:b w:val="false"/>
          <w:i w:val="false"/>
          <w:color w:val="000000"/>
          <w:sz w:val="28"/>
        </w:rPr>
        <w:t>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bookmarkEnd w:id="412"/>
    <w:bookmarkStart w:name="z462" w:id="413"/>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413"/>
    <w:bookmarkStart w:name="z463" w:id="414"/>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наличии);</w:t>
      </w:r>
    </w:p>
    <w:bookmarkEnd w:id="414"/>
    <w:bookmarkStart w:name="z464" w:id="415"/>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415"/>
    <w:bookmarkStart w:name="z465" w:id="416"/>
    <w:p>
      <w:pPr>
        <w:spacing w:after="0"/>
        <w:ind w:left="0"/>
        <w:jc w:val="both"/>
      </w:pPr>
      <w:r>
        <w:rPr>
          <w:rFonts w:ascii="Times New Roman"/>
          <w:b w:val="false"/>
          <w:i w:val="false"/>
          <w:color w:val="000000"/>
          <w:sz w:val="28"/>
        </w:rPr>
        <w:t>
      5) на квалификационную категорию "педагог-мастер":</w:t>
      </w:r>
    </w:p>
    <w:bookmarkEnd w:id="416"/>
    <w:bookmarkStart w:name="z466" w:id="417"/>
    <w:p>
      <w:pPr>
        <w:spacing w:after="0"/>
        <w:ind w:left="0"/>
        <w:jc w:val="both"/>
      </w:pPr>
      <w:r>
        <w:rPr>
          <w:rFonts w:ascii="Times New Roman"/>
          <w:b w:val="false"/>
          <w:i w:val="false"/>
          <w:color w:val="000000"/>
          <w:sz w:val="28"/>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bookmarkEnd w:id="417"/>
    <w:bookmarkStart w:name="z467" w:id="418"/>
    <w:p>
      <w:pPr>
        <w:spacing w:after="0"/>
        <w:ind w:left="0"/>
        <w:jc w:val="both"/>
      </w:pPr>
      <w:r>
        <w:rPr>
          <w:rFonts w:ascii="Times New Roman"/>
          <w:b w:val="false"/>
          <w:i w:val="false"/>
          <w:color w:val="000000"/>
          <w:sz w:val="28"/>
        </w:rPr>
        <w:t>
      соответствует общим требованиям квалификационной категории "педагог-исследователь", кроме того:</w:t>
      </w:r>
    </w:p>
    <w:bookmarkEnd w:id="418"/>
    <w:bookmarkStart w:name="z468" w:id="419"/>
    <w:p>
      <w:pPr>
        <w:spacing w:after="0"/>
        <w:ind w:left="0"/>
        <w:jc w:val="both"/>
      </w:pPr>
      <w:r>
        <w:rPr>
          <w:rFonts w:ascii="Times New Roman"/>
          <w:b w:val="false"/>
          <w:i w:val="false"/>
          <w:color w:val="000000"/>
          <w:sz w:val="28"/>
        </w:rPr>
        <w:t>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bookmarkEnd w:id="419"/>
    <w:bookmarkStart w:name="z469" w:id="420"/>
    <w:p>
      <w:pPr>
        <w:spacing w:after="0"/>
        <w:ind w:left="0"/>
        <w:jc w:val="both"/>
      </w:pPr>
      <w:r>
        <w:rPr>
          <w:rFonts w:ascii="Times New Roman"/>
          <w:b w:val="false"/>
          <w:i w:val="false"/>
          <w:color w:val="000000"/>
          <w:sz w:val="28"/>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bookmarkEnd w:id="420"/>
    <w:bookmarkStart w:name="z470" w:id="421"/>
    <w:p>
      <w:pPr>
        <w:spacing w:after="0"/>
        <w:ind w:left="0"/>
        <w:jc w:val="both"/>
      </w:pPr>
      <w:r>
        <w:rPr>
          <w:rFonts w:ascii="Times New Roman"/>
          <w:b w:val="false"/>
          <w:i w:val="false"/>
          <w:color w:val="000000"/>
          <w:sz w:val="28"/>
        </w:rPr>
        <w:t>
      является участником или призером, или победителем Национальной премии "Учитель Казахстана", обладателем звания "Лучший педагог" (при наличии);</w:t>
      </w:r>
    </w:p>
    <w:bookmarkEnd w:id="421"/>
    <w:bookmarkStart w:name="z471" w:id="422"/>
    <w:p>
      <w:pPr>
        <w:spacing w:after="0"/>
        <w:ind w:left="0"/>
        <w:jc w:val="both"/>
      </w:pPr>
      <w:r>
        <w:rPr>
          <w:rFonts w:ascii="Times New Roman"/>
          <w:b w:val="false"/>
          <w:i w:val="false"/>
          <w:color w:val="000000"/>
          <w:sz w:val="28"/>
        </w:rPr>
        <w:t>
      распространяет опыт работы, используя интернет-ресурсы;</w:t>
      </w:r>
    </w:p>
    <w:bookmarkEnd w:id="422"/>
    <w:bookmarkStart w:name="z472" w:id="423"/>
    <w:p>
      <w:pPr>
        <w:spacing w:after="0"/>
        <w:ind w:left="0"/>
        <w:jc w:val="both"/>
      </w:pPr>
      <w:r>
        <w:rPr>
          <w:rFonts w:ascii="Times New Roman"/>
          <w:b w:val="false"/>
          <w:i w:val="false"/>
          <w:color w:val="000000"/>
          <w:sz w:val="28"/>
        </w:rPr>
        <w:t>
      осуществляет наставничество и планирует развитие сети профессионального сообщества на уровне области, республики (при наличии);</w:t>
      </w:r>
    </w:p>
    <w:bookmarkEnd w:id="423"/>
    <w:bookmarkStart w:name="z473" w:id="424"/>
    <w:p>
      <w:pPr>
        <w:spacing w:after="0"/>
        <w:ind w:left="0"/>
        <w:jc w:val="both"/>
      </w:pPr>
      <w:r>
        <w:rPr>
          <w:rFonts w:ascii="Times New Roman"/>
          <w:b w:val="false"/>
          <w:i w:val="false"/>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bookmarkEnd w:id="424"/>
    <w:bookmarkStart w:name="z474" w:id="425"/>
    <w:p>
      <w:pPr>
        <w:spacing w:after="0"/>
        <w:ind w:left="0"/>
        <w:jc w:val="both"/>
      </w:pPr>
      <w:r>
        <w:rPr>
          <w:rFonts w:ascii="Times New Roman"/>
          <w:b w:val="false"/>
          <w:i w:val="false"/>
          <w:color w:val="000000"/>
          <w:sz w:val="28"/>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bookmarkEnd w:id="425"/>
    <w:bookmarkStart w:name="z475" w:id="426"/>
    <w:p>
      <w:pPr>
        <w:spacing w:after="0"/>
        <w:ind w:left="0"/>
        <w:jc w:val="both"/>
      </w:pPr>
      <w:r>
        <w:rPr>
          <w:rFonts w:ascii="Times New Roman"/>
          <w:b w:val="false"/>
          <w:i w:val="false"/>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наличии).</w:t>
      </w:r>
    </w:p>
    <w:bookmarkEnd w:id="426"/>
    <w:bookmarkStart w:name="z476" w:id="427"/>
    <w:p>
      <w:pPr>
        <w:spacing w:after="0"/>
        <w:ind w:left="0"/>
        <w:jc w:val="both"/>
      </w:pPr>
      <w:r>
        <w:rPr>
          <w:rFonts w:ascii="Times New Roman"/>
          <w:b w:val="false"/>
          <w:i w:val="false"/>
          <w:color w:val="000000"/>
          <w:sz w:val="28"/>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bookmarkEnd w:id="427"/>
    <w:bookmarkStart w:name="z477" w:id="428"/>
    <w:p>
      <w:pPr>
        <w:spacing w:after="0"/>
        <w:ind w:left="0"/>
        <w:jc w:val="both"/>
      </w:pPr>
      <w:r>
        <w:rPr>
          <w:rFonts w:ascii="Times New Roman"/>
          <w:b w:val="false"/>
          <w:i w:val="false"/>
          <w:color w:val="000000"/>
          <w:sz w:val="28"/>
        </w:rPr>
        <w:t>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bookmarkEnd w:id="428"/>
    <w:bookmarkStart w:name="z478" w:id="429"/>
    <w:p>
      <w:pPr>
        <w:spacing w:after="0"/>
        <w:ind w:left="0"/>
        <w:jc w:val="both"/>
      </w:pPr>
      <w:r>
        <w:rPr>
          <w:rFonts w:ascii="Times New Roman"/>
          <w:b w:val="false"/>
          <w:i w:val="false"/>
          <w:color w:val="000000"/>
          <w:sz w:val="28"/>
        </w:rPr>
        <w:t>
      82. Окончательное решение по присвоению (подтверждению) квалификационных категорий педагогам принимает Комиссия.</w:t>
      </w:r>
    </w:p>
    <w:bookmarkEnd w:id="429"/>
    <w:bookmarkStart w:name="z479" w:id="430"/>
    <w:p>
      <w:pPr>
        <w:spacing w:after="0"/>
        <w:ind w:left="0"/>
        <w:jc w:val="both"/>
      </w:pPr>
      <w:r>
        <w:rPr>
          <w:rFonts w:ascii="Times New Roman"/>
          <w:b w:val="false"/>
          <w:i w:val="false"/>
          <w:color w:val="000000"/>
          <w:sz w:val="28"/>
        </w:rPr>
        <w:t>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bookmarkEnd w:id="430"/>
    <w:bookmarkStart w:name="z480" w:id="431"/>
    <w:p>
      <w:pPr>
        <w:spacing w:after="0"/>
        <w:ind w:left="0"/>
        <w:jc w:val="both"/>
      </w:pPr>
      <w:r>
        <w:rPr>
          <w:rFonts w:ascii="Times New Roman"/>
          <w:b w:val="false"/>
          <w:i w:val="false"/>
          <w:color w:val="000000"/>
          <w:sz w:val="28"/>
        </w:rPr>
        <w:t>
      1) соответствует заявленной квалификационной категории;</w:t>
      </w:r>
    </w:p>
    <w:bookmarkEnd w:id="431"/>
    <w:bookmarkStart w:name="z481" w:id="432"/>
    <w:p>
      <w:pPr>
        <w:spacing w:after="0"/>
        <w:ind w:left="0"/>
        <w:jc w:val="both"/>
      </w:pPr>
      <w:r>
        <w:rPr>
          <w:rFonts w:ascii="Times New Roman"/>
          <w:b w:val="false"/>
          <w:i w:val="false"/>
          <w:color w:val="000000"/>
          <w:sz w:val="28"/>
        </w:rPr>
        <w:t>
      2) соответствует квалификационной категории, ниже заявленной на один уровень;</w:t>
      </w:r>
    </w:p>
    <w:bookmarkEnd w:id="432"/>
    <w:bookmarkStart w:name="z482" w:id="433"/>
    <w:p>
      <w:pPr>
        <w:spacing w:after="0"/>
        <w:ind w:left="0"/>
        <w:jc w:val="both"/>
      </w:pPr>
      <w:r>
        <w:rPr>
          <w:rFonts w:ascii="Times New Roman"/>
          <w:b w:val="false"/>
          <w:i w:val="false"/>
          <w:color w:val="000000"/>
          <w:sz w:val="28"/>
        </w:rPr>
        <w:t>
      3) соответствует квалификационной категории "педагог" (при несоответствии заявленной квалификационной категории);</w:t>
      </w:r>
    </w:p>
    <w:bookmarkEnd w:id="433"/>
    <w:bookmarkStart w:name="z483" w:id="434"/>
    <w:p>
      <w:pPr>
        <w:spacing w:after="0"/>
        <w:ind w:left="0"/>
        <w:jc w:val="both"/>
      </w:pPr>
      <w:r>
        <w:rPr>
          <w:rFonts w:ascii="Times New Roman"/>
          <w:b w:val="false"/>
          <w:i w:val="false"/>
          <w:color w:val="000000"/>
          <w:sz w:val="28"/>
        </w:rPr>
        <w:t>
      4) не соответствует заявленной квалификационной категории.</w:t>
      </w:r>
    </w:p>
    <w:bookmarkEnd w:id="434"/>
    <w:bookmarkStart w:name="z484" w:id="435"/>
    <w:p>
      <w:pPr>
        <w:spacing w:after="0"/>
        <w:ind w:left="0"/>
        <w:jc w:val="both"/>
      </w:pPr>
      <w:r>
        <w:rPr>
          <w:rFonts w:ascii="Times New Roman"/>
          <w:b w:val="false"/>
          <w:i w:val="false"/>
          <w:color w:val="000000"/>
          <w:sz w:val="28"/>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435"/>
    <w:bookmarkStart w:name="z485" w:id="436"/>
    <w:p>
      <w:pPr>
        <w:spacing w:after="0"/>
        <w:ind w:left="0"/>
        <w:jc w:val="both"/>
      </w:pPr>
      <w:r>
        <w:rPr>
          <w:rFonts w:ascii="Times New Roman"/>
          <w:b w:val="false"/>
          <w:i w:val="false"/>
          <w:color w:val="000000"/>
          <w:sz w:val="28"/>
        </w:rPr>
        <w:t xml:space="preserve">
      85. Решение Комиссии оформляется протоколом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bookmarkEnd w:id="436"/>
    <w:bookmarkStart w:name="z486" w:id="437"/>
    <w:p>
      <w:pPr>
        <w:spacing w:after="0"/>
        <w:ind w:left="0"/>
        <w:jc w:val="both"/>
      </w:pPr>
      <w:r>
        <w:rPr>
          <w:rFonts w:ascii="Times New Roman"/>
          <w:b w:val="false"/>
          <w:i w:val="false"/>
          <w:color w:val="000000"/>
          <w:sz w:val="28"/>
        </w:rPr>
        <w:t>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bookmarkEnd w:id="437"/>
    <w:bookmarkStart w:name="z487" w:id="438"/>
    <w:p>
      <w:pPr>
        <w:spacing w:after="0"/>
        <w:ind w:left="0"/>
        <w:jc w:val="both"/>
      </w:pPr>
      <w:r>
        <w:rPr>
          <w:rFonts w:ascii="Times New Roman"/>
          <w:b w:val="false"/>
          <w:i w:val="false"/>
          <w:color w:val="000000"/>
          <w:sz w:val="28"/>
        </w:rPr>
        <w:t xml:space="preserve">
      При недостаточном количестве баллов на соответствующую категорию, процедура аттестации проводится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438"/>
    <w:bookmarkStart w:name="z488" w:id="439"/>
    <w:p>
      <w:pPr>
        <w:spacing w:after="0"/>
        <w:ind w:left="0"/>
        <w:jc w:val="both"/>
      </w:pPr>
      <w:r>
        <w:rPr>
          <w:rFonts w:ascii="Times New Roman"/>
          <w:b w:val="false"/>
          <w:i w:val="false"/>
          <w:color w:val="000000"/>
          <w:sz w:val="28"/>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bookmarkEnd w:id="439"/>
    <w:bookmarkStart w:name="z489" w:id="440"/>
    <w:p>
      <w:pPr>
        <w:spacing w:after="0"/>
        <w:ind w:left="0"/>
        <w:jc w:val="both"/>
      </w:pPr>
      <w:r>
        <w:rPr>
          <w:rFonts w:ascii="Times New Roman"/>
          <w:b w:val="false"/>
          <w:i w:val="false"/>
          <w:color w:val="000000"/>
          <w:sz w:val="28"/>
        </w:rPr>
        <w:t xml:space="preserve">
      88. Педагоги, указанные в </w:t>
      </w:r>
      <w:r>
        <w:rPr>
          <w:rFonts w:ascii="Times New Roman"/>
          <w:b w:val="false"/>
          <w:i w:val="false"/>
          <w:color w:val="000000"/>
          <w:sz w:val="28"/>
        </w:rPr>
        <w:t>пункте 87</w:t>
      </w:r>
      <w:r>
        <w:rPr>
          <w:rFonts w:ascii="Times New Roman"/>
          <w:b w:val="false"/>
          <w:i w:val="false"/>
          <w:color w:val="000000"/>
          <w:sz w:val="28"/>
        </w:rPr>
        <w:t xml:space="preserve"> настоящих Правил, для решения вопроса о продлении срока действия квалификационной категории, предоставляют Комиссии следующие документы:</w:t>
      </w:r>
    </w:p>
    <w:bookmarkEnd w:id="440"/>
    <w:bookmarkStart w:name="z490" w:id="441"/>
    <w:p>
      <w:pPr>
        <w:spacing w:after="0"/>
        <w:ind w:left="0"/>
        <w:jc w:val="both"/>
      </w:pPr>
      <w:r>
        <w:rPr>
          <w:rFonts w:ascii="Times New Roman"/>
          <w:b w:val="false"/>
          <w:i w:val="false"/>
          <w:color w:val="000000"/>
          <w:sz w:val="28"/>
        </w:rPr>
        <w:t>
      1) заявление о продлении срока действия квалификационных категорий (произвольная форма);</w:t>
      </w:r>
    </w:p>
    <w:bookmarkEnd w:id="441"/>
    <w:bookmarkStart w:name="z491" w:id="442"/>
    <w:p>
      <w:pPr>
        <w:spacing w:after="0"/>
        <w:ind w:left="0"/>
        <w:jc w:val="both"/>
      </w:pPr>
      <w:r>
        <w:rPr>
          <w:rFonts w:ascii="Times New Roman"/>
          <w:b w:val="false"/>
          <w:i w:val="false"/>
          <w:color w:val="000000"/>
          <w:sz w:val="28"/>
        </w:rPr>
        <w:t>
      2) документ, подтверждающий обоснованность продления срока действия квалификационной категории.</w:t>
      </w:r>
    </w:p>
    <w:bookmarkEnd w:id="442"/>
    <w:bookmarkStart w:name="z492" w:id="443"/>
    <w:p>
      <w:pPr>
        <w:spacing w:after="0"/>
        <w:ind w:left="0"/>
        <w:jc w:val="both"/>
      </w:pPr>
      <w:r>
        <w:rPr>
          <w:rFonts w:ascii="Times New Roman"/>
          <w:b w:val="false"/>
          <w:i w:val="false"/>
          <w:color w:val="000000"/>
          <w:sz w:val="28"/>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bookmarkEnd w:id="443"/>
    <w:bookmarkStart w:name="z493" w:id="444"/>
    <w:p>
      <w:pPr>
        <w:spacing w:after="0"/>
        <w:ind w:left="0"/>
        <w:jc w:val="both"/>
      </w:pPr>
      <w:r>
        <w:rPr>
          <w:rFonts w:ascii="Times New Roman"/>
          <w:b w:val="false"/>
          <w:i w:val="false"/>
          <w:color w:val="000000"/>
          <w:sz w:val="28"/>
        </w:rPr>
        <w:t xml:space="preserve">
      90. Решение Комиссии о продлении срока действия квалификационной категории оформляется протоколом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444"/>
    <w:bookmarkStart w:name="z494" w:id="445"/>
    <w:p>
      <w:pPr>
        <w:spacing w:after="0"/>
        <w:ind w:left="0"/>
        <w:jc w:val="both"/>
      </w:pPr>
      <w:r>
        <w:rPr>
          <w:rFonts w:ascii="Times New Roman"/>
          <w:b w:val="false"/>
          <w:i w:val="false"/>
          <w:color w:val="000000"/>
          <w:sz w:val="28"/>
        </w:rPr>
        <w:t>
      91. Педагоги:</w:t>
      </w:r>
    </w:p>
    <w:bookmarkEnd w:id="445"/>
    <w:bookmarkStart w:name="z495" w:id="446"/>
    <w:p>
      <w:pPr>
        <w:spacing w:after="0"/>
        <w:ind w:left="0"/>
        <w:jc w:val="both"/>
      </w:pPr>
      <w:r>
        <w:rPr>
          <w:rFonts w:ascii="Times New Roman"/>
          <w:b w:val="false"/>
          <w:i w:val="false"/>
          <w:color w:val="000000"/>
          <w:sz w:val="28"/>
        </w:rPr>
        <w:t>
      возобновившие работу в должности, по которой присвоена квалификационная категория;</w:t>
      </w:r>
    </w:p>
    <w:bookmarkEnd w:id="446"/>
    <w:bookmarkStart w:name="z496" w:id="447"/>
    <w:p>
      <w:pPr>
        <w:spacing w:after="0"/>
        <w:ind w:left="0"/>
        <w:jc w:val="both"/>
      </w:pPr>
      <w:r>
        <w:rPr>
          <w:rFonts w:ascii="Times New Roman"/>
          <w:b w:val="false"/>
          <w:i w:val="false"/>
          <w:color w:val="000000"/>
          <w:sz w:val="28"/>
        </w:rPr>
        <w:t>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bookmarkEnd w:id="447"/>
    <w:bookmarkStart w:name="z497" w:id="448"/>
    <w:p>
      <w:pPr>
        <w:spacing w:after="0"/>
        <w:ind w:left="0"/>
        <w:jc w:val="both"/>
      </w:pPr>
      <w:r>
        <w:rPr>
          <w:rFonts w:ascii="Times New Roman"/>
          <w:b w:val="false"/>
          <w:i w:val="false"/>
          <w:color w:val="000000"/>
          <w:sz w:val="28"/>
        </w:rPr>
        <w:t>
      находившиеся на обучении (стажировке) по специальности за пределами Республики Казахстан;</w:t>
      </w:r>
    </w:p>
    <w:bookmarkEnd w:id="448"/>
    <w:bookmarkStart w:name="z498" w:id="449"/>
    <w:p>
      <w:pPr>
        <w:spacing w:after="0"/>
        <w:ind w:left="0"/>
        <w:jc w:val="both"/>
      </w:pPr>
      <w:r>
        <w:rPr>
          <w:rFonts w:ascii="Times New Roman"/>
          <w:b w:val="false"/>
          <w:i w:val="false"/>
          <w:color w:val="000000"/>
          <w:sz w:val="28"/>
        </w:rPr>
        <w:t>
      осуществлявшие педагогическую деятельность и прибывшие в Республику Казахстан из стран ближнего и дальнего зарубежья;</w:t>
      </w:r>
    </w:p>
    <w:bookmarkEnd w:id="449"/>
    <w:bookmarkStart w:name="z499" w:id="450"/>
    <w:p>
      <w:pPr>
        <w:spacing w:after="0"/>
        <w:ind w:left="0"/>
        <w:jc w:val="both"/>
      </w:pPr>
      <w:r>
        <w:rPr>
          <w:rFonts w:ascii="Times New Roman"/>
          <w:b w:val="false"/>
          <w:i w:val="false"/>
          <w:color w:val="000000"/>
          <w:sz w:val="28"/>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w:t>
      </w:r>
      <w:r>
        <w:rPr>
          <w:rFonts w:ascii="Times New Roman"/>
          <w:b w:val="false"/>
          <w:i w:val="false"/>
          <w:color w:val="000000"/>
          <w:sz w:val="28"/>
        </w:rPr>
        <w:t>приказа № 338</w:t>
      </w:r>
      <w:r>
        <w:rPr>
          <w:rFonts w:ascii="Times New Roman"/>
          <w:b w:val="false"/>
          <w:i w:val="false"/>
          <w:color w:val="000000"/>
          <w:sz w:val="28"/>
        </w:rPr>
        <w:t>.</w:t>
      </w:r>
    </w:p>
    <w:bookmarkEnd w:id="450"/>
    <w:bookmarkStart w:name="z500" w:id="451"/>
    <w:p>
      <w:pPr>
        <w:spacing w:after="0"/>
        <w:ind w:left="0"/>
        <w:jc w:val="both"/>
      </w:pPr>
      <w:r>
        <w:rPr>
          <w:rFonts w:ascii="Times New Roman"/>
          <w:b w:val="false"/>
          <w:i w:val="false"/>
          <w:color w:val="000000"/>
          <w:sz w:val="28"/>
        </w:rPr>
        <w:t>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bookmarkEnd w:id="451"/>
    <w:bookmarkStart w:name="z501" w:id="452"/>
    <w:p>
      <w:pPr>
        <w:spacing w:after="0"/>
        <w:ind w:left="0"/>
        <w:jc w:val="both"/>
      </w:pPr>
      <w:r>
        <w:rPr>
          <w:rFonts w:ascii="Times New Roman"/>
          <w:b w:val="false"/>
          <w:i w:val="false"/>
          <w:color w:val="000000"/>
          <w:sz w:val="28"/>
        </w:rPr>
        <w:t>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bookmarkEnd w:id="452"/>
    <w:bookmarkStart w:name="z502" w:id="453"/>
    <w:p>
      <w:pPr>
        <w:spacing w:after="0"/>
        <w:ind w:left="0"/>
        <w:jc w:val="both"/>
      </w:pPr>
      <w:r>
        <w:rPr>
          <w:rFonts w:ascii="Times New Roman"/>
          <w:b w:val="false"/>
          <w:i w:val="false"/>
          <w:color w:val="000000"/>
          <w:sz w:val="28"/>
        </w:rPr>
        <w:t xml:space="preserve">
      92. Педагоги предпенсионного возраста, которым осталось менее двух лет до выхода на пенсию,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53 Трудового кодекса Республики Казахстан освобождаются от НКТ.</w:t>
      </w:r>
    </w:p>
    <w:bookmarkEnd w:id="453"/>
    <w:bookmarkStart w:name="z503" w:id="454"/>
    <w:p>
      <w:pPr>
        <w:spacing w:after="0"/>
        <w:ind w:left="0"/>
        <w:jc w:val="both"/>
      </w:pPr>
      <w:r>
        <w:rPr>
          <w:rFonts w:ascii="Times New Roman"/>
          <w:b w:val="false"/>
          <w:i w:val="false"/>
          <w:color w:val="000000"/>
          <w:sz w:val="28"/>
        </w:rPr>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bookmarkEnd w:id="454"/>
    <w:bookmarkStart w:name="z504" w:id="455"/>
    <w:p>
      <w:pPr>
        <w:spacing w:after="0"/>
        <w:ind w:left="0"/>
        <w:jc w:val="both"/>
      </w:pPr>
      <w:r>
        <w:rPr>
          <w:rFonts w:ascii="Times New Roman"/>
          <w:b w:val="false"/>
          <w:i w:val="false"/>
          <w:color w:val="000000"/>
          <w:sz w:val="28"/>
        </w:rPr>
        <w:t>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bookmarkEnd w:id="455"/>
    <w:bookmarkStart w:name="z505" w:id="456"/>
    <w:p>
      <w:pPr>
        <w:spacing w:after="0"/>
        <w:ind w:left="0"/>
        <w:jc w:val="both"/>
      </w:pPr>
      <w:r>
        <w:rPr>
          <w:rFonts w:ascii="Times New Roman"/>
          <w:b w:val="false"/>
          <w:i w:val="false"/>
          <w:color w:val="000000"/>
          <w:sz w:val="28"/>
        </w:rPr>
        <w:t>
      94. Педагогам, которым присвоена:</w:t>
      </w:r>
    </w:p>
    <w:bookmarkEnd w:id="456"/>
    <w:bookmarkStart w:name="z506" w:id="457"/>
    <w:p>
      <w:pPr>
        <w:spacing w:after="0"/>
        <w:ind w:left="0"/>
        <w:jc w:val="both"/>
      </w:pPr>
      <w:r>
        <w:rPr>
          <w:rFonts w:ascii="Times New Roman"/>
          <w:b w:val="false"/>
          <w:i w:val="false"/>
          <w:color w:val="000000"/>
          <w:sz w:val="28"/>
        </w:rPr>
        <w:t>
      квалификационная категория "без категории" приравнивается квалификационная категория "педагог";</w:t>
      </w:r>
    </w:p>
    <w:bookmarkEnd w:id="457"/>
    <w:bookmarkStart w:name="z507" w:id="458"/>
    <w:p>
      <w:pPr>
        <w:spacing w:after="0"/>
        <w:ind w:left="0"/>
        <w:jc w:val="both"/>
      </w:pPr>
      <w:r>
        <w:rPr>
          <w:rFonts w:ascii="Times New Roman"/>
          <w:b w:val="false"/>
          <w:i w:val="false"/>
          <w:color w:val="000000"/>
          <w:sz w:val="28"/>
        </w:rPr>
        <w:t>
      квалификационная категория "вторая категория" приравнивается квалификационной категории "педагог-модератор";</w:t>
      </w:r>
    </w:p>
    <w:bookmarkEnd w:id="458"/>
    <w:bookmarkStart w:name="z508" w:id="459"/>
    <w:p>
      <w:pPr>
        <w:spacing w:after="0"/>
        <w:ind w:left="0"/>
        <w:jc w:val="both"/>
      </w:pPr>
      <w:r>
        <w:rPr>
          <w:rFonts w:ascii="Times New Roman"/>
          <w:b w:val="false"/>
          <w:i w:val="false"/>
          <w:color w:val="000000"/>
          <w:sz w:val="28"/>
        </w:rPr>
        <w:t>
      квалификационная категория "первая категория" приравнивается квалификационной категории "педагог-эксперт";</w:t>
      </w:r>
    </w:p>
    <w:bookmarkEnd w:id="459"/>
    <w:bookmarkStart w:name="z509" w:id="460"/>
    <w:p>
      <w:pPr>
        <w:spacing w:after="0"/>
        <w:ind w:left="0"/>
        <w:jc w:val="both"/>
      </w:pPr>
      <w:r>
        <w:rPr>
          <w:rFonts w:ascii="Times New Roman"/>
          <w:b w:val="false"/>
          <w:i w:val="false"/>
          <w:color w:val="000000"/>
          <w:sz w:val="28"/>
        </w:rPr>
        <w:t>
      квалификационная категория "высшая категория" приравнивается квалификационным категориям "педагог-исследователь" и (или) "педагог-мастер".</w:t>
      </w:r>
    </w:p>
    <w:bookmarkEnd w:id="460"/>
    <w:bookmarkStart w:name="z510" w:id="461"/>
    <w:p>
      <w:pPr>
        <w:spacing w:after="0"/>
        <w:ind w:left="0"/>
        <w:jc w:val="both"/>
      </w:pPr>
      <w:r>
        <w:rPr>
          <w:rFonts w:ascii="Times New Roman"/>
          <w:b w:val="false"/>
          <w:i w:val="false"/>
          <w:color w:val="000000"/>
          <w:sz w:val="28"/>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bookmarkEnd w:id="461"/>
    <w:bookmarkStart w:name="z511" w:id="462"/>
    <w:p>
      <w:pPr>
        <w:spacing w:after="0"/>
        <w:ind w:left="0"/>
        <w:jc w:val="both"/>
      </w:pPr>
      <w:r>
        <w:rPr>
          <w:rFonts w:ascii="Times New Roman"/>
          <w:b w:val="false"/>
          <w:i w:val="false"/>
          <w:color w:val="000000"/>
          <w:sz w:val="28"/>
        </w:rPr>
        <w:t>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bookmarkEnd w:id="462"/>
    <w:bookmarkStart w:name="z512" w:id="463"/>
    <w:p>
      <w:pPr>
        <w:spacing w:after="0"/>
        <w:ind w:left="0"/>
        <w:jc w:val="both"/>
      </w:pPr>
      <w:r>
        <w:rPr>
          <w:rFonts w:ascii="Times New Roman"/>
          <w:b w:val="false"/>
          <w:i w:val="false"/>
          <w:color w:val="000000"/>
          <w:sz w:val="28"/>
        </w:rPr>
        <w:t>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bookmarkEnd w:id="463"/>
    <w:bookmarkStart w:name="z513" w:id="464"/>
    <w:p>
      <w:pPr>
        <w:spacing w:after="0"/>
        <w:ind w:left="0"/>
        <w:jc w:val="both"/>
      </w:pPr>
      <w:r>
        <w:rPr>
          <w:rFonts w:ascii="Times New Roman"/>
          <w:b w:val="false"/>
          <w:i w:val="false"/>
          <w:color w:val="000000"/>
          <w:sz w:val="28"/>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bookmarkEnd w:id="464"/>
    <w:bookmarkStart w:name="z514" w:id="465"/>
    <w:p>
      <w:pPr>
        <w:spacing w:after="0"/>
        <w:ind w:left="0"/>
        <w:jc w:val="both"/>
      </w:pPr>
      <w:r>
        <w:rPr>
          <w:rFonts w:ascii="Times New Roman"/>
          <w:b w:val="false"/>
          <w:i w:val="false"/>
          <w:color w:val="000000"/>
          <w:sz w:val="28"/>
        </w:rPr>
        <w:t>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bookmarkEnd w:id="465"/>
    <w:bookmarkStart w:name="z515" w:id="466"/>
    <w:p>
      <w:pPr>
        <w:spacing w:after="0"/>
        <w:ind w:left="0"/>
        <w:jc w:val="both"/>
      </w:pPr>
      <w:r>
        <w:rPr>
          <w:rFonts w:ascii="Times New Roman"/>
          <w:b w:val="false"/>
          <w:i w:val="false"/>
          <w:color w:val="000000"/>
          <w:sz w:val="28"/>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bookmarkEnd w:id="466"/>
    <w:bookmarkStart w:name="z516" w:id="467"/>
    <w:p>
      <w:pPr>
        <w:spacing w:after="0"/>
        <w:ind w:left="0"/>
        <w:jc w:val="both"/>
      </w:pPr>
      <w:r>
        <w:rPr>
          <w:rFonts w:ascii="Times New Roman"/>
          <w:b w:val="false"/>
          <w:i w:val="false"/>
          <w:color w:val="000000"/>
          <w:sz w:val="28"/>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bookmarkEnd w:id="467"/>
    <w:bookmarkStart w:name="z517" w:id="468"/>
    <w:p>
      <w:pPr>
        <w:spacing w:after="0"/>
        <w:ind w:left="0"/>
        <w:jc w:val="both"/>
      </w:pPr>
      <w:r>
        <w:rPr>
          <w:rFonts w:ascii="Times New Roman"/>
          <w:b w:val="false"/>
          <w:i w:val="false"/>
          <w:color w:val="000000"/>
          <w:sz w:val="28"/>
        </w:rPr>
        <w:t>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bookmarkEnd w:id="468"/>
    <w:bookmarkStart w:name="z518" w:id="469"/>
    <w:p>
      <w:pPr>
        <w:spacing w:after="0"/>
        <w:ind w:left="0"/>
        <w:jc w:val="both"/>
      </w:pPr>
      <w:r>
        <w:rPr>
          <w:rFonts w:ascii="Times New Roman"/>
          <w:b w:val="false"/>
          <w:i w:val="false"/>
          <w:color w:val="000000"/>
          <w:sz w:val="28"/>
        </w:rPr>
        <w:t>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bookmarkEnd w:id="469"/>
    <w:bookmarkStart w:name="z519" w:id="470"/>
    <w:p>
      <w:pPr>
        <w:spacing w:after="0"/>
        <w:ind w:left="0"/>
        <w:jc w:val="both"/>
      </w:pPr>
      <w:r>
        <w:rPr>
          <w:rFonts w:ascii="Times New Roman"/>
          <w:b w:val="false"/>
          <w:i w:val="false"/>
          <w:color w:val="000000"/>
          <w:sz w:val="28"/>
        </w:rPr>
        <w:t>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bookmarkEnd w:id="470"/>
    <w:bookmarkStart w:name="z520" w:id="471"/>
    <w:p>
      <w:pPr>
        <w:spacing w:after="0"/>
        <w:ind w:left="0"/>
        <w:jc w:val="both"/>
      </w:pPr>
      <w:r>
        <w:rPr>
          <w:rFonts w:ascii="Times New Roman"/>
          <w:b w:val="false"/>
          <w:i w:val="false"/>
          <w:color w:val="000000"/>
          <w:sz w:val="28"/>
        </w:rPr>
        <w:t>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bookmarkEnd w:id="471"/>
    <w:bookmarkStart w:name="z521" w:id="472"/>
    <w:p>
      <w:pPr>
        <w:spacing w:after="0"/>
        <w:ind w:left="0"/>
        <w:jc w:val="both"/>
      </w:pPr>
      <w:r>
        <w:rPr>
          <w:rFonts w:ascii="Times New Roman"/>
          <w:b w:val="false"/>
          <w:i w:val="false"/>
          <w:color w:val="000000"/>
          <w:sz w:val="28"/>
        </w:rPr>
        <w:t>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bookmarkEnd w:id="472"/>
    <w:bookmarkStart w:name="z522" w:id="473"/>
    <w:p>
      <w:pPr>
        <w:spacing w:after="0"/>
        <w:ind w:left="0"/>
        <w:jc w:val="both"/>
      </w:pPr>
      <w:r>
        <w:rPr>
          <w:rFonts w:ascii="Times New Roman"/>
          <w:b w:val="false"/>
          <w:i w:val="false"/>
          <w:color w:val="000000"/>
          <w:sz w:val="28"/>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bookmarkEnd w:id="473"/>
    <w:bookmarkStart w:name="z523" w:id="474"/>
    <w:p>
      <w:pPr>
        <w:spacing w:after="0"/>
        <w:ind w:left="0"/>
        <w:jc w:val="both"/>
      </w:pPr>
      <w:r>
        <w:rPr>
          <w:rFonts w:ascii="Times New Roman"/>
          <w:b w:val="false"/>
          <w:i w:val="false"/>
          <w:color w:val="000000"/>
          <w:sz w:val="28"/>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bookmarkEnd w:id="474"/>
    <w:bookmarkStart w:name="z524" w:id="475"/>
    <w:p>
      <w:pPr>
        <w:spacing w:after="0"/>
        <w:ind w:left="0"/>
        <w:jc w:val="both"/>
      </w:pPr>
      <w:r>
        <w:rPr>
          <w:rFonts w:ascii="Times New Roman"/>
          <w:b w:val="false"/>
          <w:i w:val="false"/>
          <w:color w:val="000000"/>
          <w:sz w:val="28"/>
        </w:rPr>
        <w:t>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bookmarkEnd w:id="475"/>
    <w:bookmarkStart w:name="z525" w:id="476"/>
    <w:p>
      <w:pPr>
        <w:spacing w:after="0"/>
        <w:ind w:left="0"/>
        <w:jc w:val="both"/>
      </w:pPr>
      <w:r>
        <w:rPr>
          <w:rFonts w:ascii="Times New Roman"/>
          <w:b w:val="false"/>
          <w:i w:val="false"/>
          <w:color w:val="000000"/>
          <w:sz w:val="28"/>
        </w:rPr>
        <w:t>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bookmarkEnd w:id="476"/>
    <w:bookmarkStart w:name="z526" w:id="477"/>
    <w:p>
      <w:pPr>
        <w:spacing w:after="0"/>
        <w:ind w:left="0"/>
        <w:jc w:val="left"/>
      </w:pPr>
      <w:r>
        <w:rPr>
          <w:rFonts w:ascii="Times New Roman"/>
          <w:b/>
          <w:i w:val="false"/>
          <w:color w:val="000000"/>
        </w:rPr>
        <w:t xml:space="preserve"> Параграф 2. Порядок досрочного присвоения квалификационных категорий педагогам</w:t>
      </w:r>
    </w:p>
    <w:bookmarkEnd w:id="477"/>
    <w:bookmarkStart w:name="z527" w:id="478"/>
    <w:p>
      <w:pPr>
        <w:spacing w:after="0"/>
        <w:ind w:left="0"/>
        <w:jc w:val="both"/>
      </w:pPr>
      <w:r>
        <w:rPr>
          <w:rFonts w:ascii="Times New Roman"/>
          <w:b w:val="false"/>
          <w:i w:val="false"/>
          <w:color w:val="000000"/>
          <w:sz w:val="28"/>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478"/>
    <w:bookmarkStart w:name="z528" w:id="479"/>
    <w:p>
      <w:pPr>
        <w:spacing w:after="0"/>
        <w:ind w:left="0"/>
        <w:jc w:val="both"/>
      </w:pPr>
      <w:r>
        <w:rPr>
          <w:rFonts w:ascii="Times New Roman"/>
          <w:b w:val="false"/>
          <w:i w:val="false"/>
          <w:color w:val="000000"/>
          <w:sz w:val="28"/>
        </w:rPr>
        <w:t>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bookmarkEnd w:id="479"/>
    <w:bookmarkStart w:name="z529" w:id="480"/>
    <w:p>
      <w:pPr>
        <w:spacing w:after="0"/>
        <w:ind w:left="0"/>
        <w:jc w:val="both"/>
      </w:pPr>
      <w:r>
        <w:rPr>
          <w:rFonts w:ascii="Times New Roman"/>
          <w:b w:val="false"/>
          <w:i w:val="false"/>
          <w:color w:val="000000"/>
          <w:sz w:val="28"/>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bookmarkEnd w:id="480"/>
    <w:bookmarkStart w:name="z530" w:id="481"/>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bookmarkEnd w:id="481"/>
    <w:bookmarkStart w:name="z531" w:id="482"/>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bookmarkEnd w:id="482"/>
    <w:bookmarkStart w:name="z532" w:id="483"/>
    <w:p>
      <w:pPr>
        <w:spacing w:after="0"/>
        <w:ind w:left="0"/>
        <w:jc w:val="both"/>
      </w:pPr>
      <w:r>
        <w:rPr>
          <w:rFonts w:ascii="Times New Roman"/>
          <w:b w:val="false"/>
          <w:i w:val="false"/>
          <w:color w:val="000000"/>
          <w:sz w:val="28"/>
        </w:rPr>
        <w:t>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bookmarkEnd w:id="483"/>
    <w:bookmarkStart w:name="z533" w:id="484"/>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bookmarkEnd w:id="484"/>
    <w:bookmarkStart w:name="z534" w:id="485"/>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bookmarkEnd w:id="485"/>
    <w:bookmarkStart w:name="z535" w:id="486"/>
    <w:p>
      <w:pPr>
        <w:spacing w:after="0"/>
        <w:ind w:left="0"/>
        <w:jc w:val="both"/>
      </w:pPr>
      <w:r>
        <w:rPr>
          <w:rFonts w:ascii="Times New Roman"/>
          <w:b w:val="false"/>
          <w:i w:val="false"/>
          <w:color w:val="000000"/>
          <w:sz w:val="28"/>
        </w:rPr>
        <w:t>
      владеющие английским языком на уровне не ниже С1 (по шкале сефр (CEFR) и преподающие предметы на английском языке;</w:t>
      </w:r>
    </w:p>
    <w:bookmarkEnd w:id="486"/>
    <w:bookmarkStart w:name="z536" w:id="487"/>
    <w:p>
      <w:pPr>
        <w:spacing w:after="0"/>
        <w:ind w:left="0"/>
        <w:jc w:val="both"/>
      </w:pPr>
      <w:r>
        <w:rPr>
          <w:rFonts w:ascii="Times New Roman"/>
          <w:b w:val="false"/>
          <w:i w:val="false"/>
          <w:color w:val="000000"/>
          <w:sz w:val="28"/>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487"/>
    <w:bookmarkStart w:name="z537" w:id="488"/>
    <w:p>
      <w:pPr>
        <w:spacing w:after="0"/>
        <w:ind w:left="0"/>
        <w:jc w:val="both"/>
      </w:pPr>
      <w:r>
        <w:rPr>
          <w:rFonts w:ascii="Times New Roman"/>
          <w:b w:val="false"/>
          <w:i w:val="false"/>
          <w:color w:val="000000"/>
          <w:sz w:val="28"/>
        </w:rPr>
        <w:t>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bookmarkEnd w:id="488"/>
    <w:bookmarkStart w:name="z538" w:id="489"/>
    <w:p>
      <w:pPr>
        <w:spacing w:after="0"/>
        <w:ind w:left="0"/>
        <w:jc w:val="both"/>
      </w:pPr>
      <w:r>
        <w:rPr>
          <w:rFonts w:ascii="Times New Roman"/>
          <w:b w:val="false"/>
          <w:i w:val="false"/>
          <w:color w:val="000000"/>
          <w:sz w:val="28"/>
        </w:rPr>
        <w:t>
      являющиеся кандидатами или мастерами спорта международного класса по профилирующему предмету;</w:t>
      </w:r>
    </w:p>
    <w:bookmarkEnd w:id="489"/>
    <w:bookmarkStart w:name="z539" w:id="490"/>
    <w:p>
      <w:pPr>
        <w:spacing w:after="0"/>
        <w:ind w:left="0"/>
        <w:jc w:val="both"/>
      </w:pPr>
      <w:r>
        <w:rPr>
          <w:rFonts w:ascii="Times New Roman"/>
          <w:b w:val="false"/>
          <w:i w:val="false"/>
          <w:color w:val="000000"/>
          <w:sz w:val="28"/>
        </w:rPr>
        <w:t>
      мастера производственного обучения, имеющие самый высокий квалификационный разряд по профилю;</w:t>
      </w:r>
    </w:p>
    <w:bookmarkEnd w:id="490"/>
    <w:bookmarkStart w:name="z540" w:id="491"/>
    <w:p>
      <w:pPr>
        <w:spacing w:after="0"/>
        <w:ind w:left="0"/>
        <w:jc w:val="both"/>
      </w:pPr>
      <w:r>
        <w:rPr>
          <w:rFonts w:ascii="Times New Roman"/>
          <w:b w:val="false"/>
          <w:i w:val="false"/>
          <w:color w:val="000000"/>
          <w:sz w:val="28"/>
        </w:rPr>
        <w:t>
      удостоенные звания "Лучший педагог" районного/городского уровня;</w:t>
      </w:r>
    </w:p>
    <w:bookmarkEnd w:id="491"/>
    <w:bookmarkStart w:name="z541" w:id="492"/>
    <w:p>
      <w:pPr>
        <w:spacing w:after="0"/>
        <w:ind w:left="0"/>
        <w:jc w:val="both"/>
      </w:pPr>
      <w:r>
        <w:rPr>
          <w:rFonts w:ascii="Times New Roman"/>
          <w:b w:val="false"/>
          <w:i w:val="false"/>
          <w:color w:val="000000"/>
          <w:sz w:val="28"/>
        </w:rPr>
        <w:t>
      подготовившие победителей или призеров областных чемпионатов уорлд скилс (WorldSkills);</w:t>
      </w:r>
    </w:p>
    <w:bookmarkEnd w:id="492"/>
    <w:bookmarkStart w:name="z542" w:id="493"/>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bookmarkEnd w:id="493"/>
    <w:bookmarkStart w:name="z543" w:id="494"/>
    <w:p>
      <w:pPr>
        <w:spacing w:after="0"/>
        <w:ind w:left="0"/>
        <w:jc w:val="both"/>
      </w:pPr>
      <w:r>
        <w:rPr>
          <w:rFonts w:ascii="Times New Roman"/>
          <w:b w:val="false"/>
          <w:i w:val="false"/>
          <w:color w:val="000000"/>
          <w:sz w:val="28"/>
        </w:rPr>
        <w:t>
      подготовившие видео-, телеуроки, включенные для трансляции на телевидении области, страны.</w:t>
      </w:r>
    </w:p>
    <w:bookmarkEnd w:id="494"/>
    <w:bookmarkStart w:name="z544" w:id="495"/>
    <w:p>
      <w:pPr>
        <w:spacing w:after="0"/>
        <w:ind w:left="0"/>
        <w:jc w:val="both"/>
      </w:pPr>
      <w:r>
        <w:rPr>
          <w:rFonts w:ascii="Times New Roman"/>
          <w:b w:val="false"/>
          <w:i w:val="false"/>
          <w:color w:val="000000"/>
          <w:sz w:val="28"/>
        </w:rPr>
        <w:t>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bookmarkEnd w:id="495"/>
    <w:bookmarkStart w:name="z545" w:id="496"/>
    <w:p>
      <w:pPr>
        <w:spacing w:after="0"/>
        <w:ind w:left="0"/>
        <w:jc w:val="both"/>
      </w:pPr>
      <w:r>
        <w:rPr>
          <w:rFonts w:ascii="Times New Roman"/>
          <w:b w:val="false"/>
          <w:i w:val="false"/>
          <w:color w:val="000000"/>
          <w:sz w:val="28"/>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bookmarkEnd w:id="496"/>
    <w:bookmarkStart w:name="z546" w:id="497"/>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bookmarkEnd w:id="497"/>
    <w:bookmarkStart w:name="z547" w:id="498"/>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498"/>
    <w:bookmarkStart w:name="z548" w:id="499"/>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трех лет;</w:t>
      </w:r>
    </w:p>
    <w:bookmarkEnd w:id="499"/>
    <w:bookmarkStart w:name="z549" w:id="500"/>
    <w:p>
      <w:pPr>
        <w:spacing w:after="0"/>
        <w:ind w:left="0"/>
        <w:jc w:val="both"/>
      </w:pPr>
      <w:r>
        <w:rPr>
          <w:rFonts w:ascii="Times New Roman"/>
          <w:b w:val="false"/>
          <w:i w:val="false"/>
          <w:color w:val="000000"/>
          <w:sz w:val="28"/>
        </w:rPr>
        <w:t>
      перешедшие на педагогическую работу с предприятия, профильной организации, имеющие стаж работы не менее трех лет;</w:t>
      </w:r>
    </w:p>
    <w:bookmarkEnd w:id="500"/>
    <w:bookmarkStart w:name="z550" w:id="501"/>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501"/>
    <w:bookmarkStart w:name="z551" w:id="502"/>
    <w:p>
      <w:pPr>
        <w:spacing w:after="0"/>
        <w:ind w:left="0"/>
        <w:jc w:val="both"/>
      </w:pPr>
      <w:r>
        <w:rPr>
          <w:rFonts w:ascii="Times New Roman"/>
          <w:b w:val="false"/>
          <w:i w:val="false"/>
          <w:color w:val="000000"/>
          <w:sz w:val="28"/>
        </w:rPr>
        <w:t>
      подготовившие видео-, телеуроки, включенные для трансляции на телевидении области, страны;</w:t>
      </w:r>
    </w:p>
    <w:bookmarkEnd w:id="502"/>
    <w:bookmarkStart w:name="z552" w:id="503"/>
    <w:p>
      <w:pPr>
        <w:spacing w:after="0"/>
        <w:ind w:left="0"/>
        <w:jc w:val="both"/>
      </w:pPr>
      <w:r>
        <w:rPr>
          <w:rFonts w:ascii="Times New Roman"/>
          <w:b w:val="false"/>
          <w:i w:val="false"/>
          <w:color w:val="000000"/>
          <w:sz w:val="28"/>
        </w:rPr>
        <w:t>
      удостоенные звания "Лучший педагог" областного уровня;</w:t>
      </w:r>
    </w:p>
    <w:bookmarkEnd w:id="503"/>
    <w:bookmarkStart w:name="z553" w:id="504"/>
    <w:p>
      <w:pPr>
        <w:spacing w:after="0"/>
        <w:ind w:left="0"/>
        <w:jc w:val="both"/>
      </w:pPr>
      <w:r>
        <w:rPr>
          <w:rFonts w:ascii="Times New Roman"/>
          <w:b w:val="false"/>
          <w:i w:val="false"/>
          <w:color w:val="000000"/>
          <w:sz w:val="28"/>
        </w:rPr>
        <w:t>
      являющиеся участниками или призерами, или победителями Национальной премии "Учитель Казахстана";</w:t>
      </w:r>
    </w:p>
    <w:bookmarkEnd w:id="504"/>
    <w:bookmarkStart w:name="z554" w:id="505"/>
    <w:p>
      <w:pPr>
        <w:spacing w:after="0"/>
        <w:ind w:left="0"/>
        <w:jc w:val="both"/>
      </w:pPr>
      <w:r>
        <w:rPr>
          <w:rFonts w:ascii="Times New Roman"/>
          <w:b w:val="false"/>
          <w:i w:val="false"/>
          <w:color w:val="000000"/>
          <w:sz w:val="28"/>
        </w:rPr>
        <w:t>
      подготовившие победителей или призеров республиканских или международных чемпионатов уорлд скилс (WorldSkills).</w:t>
      </w:r>
    </w:p>
    <w:bookmarkEnd w:id="505"/>
    <w:bookmarkStart w:name="z555" w:id="506"/>
    <w:p>
      <w:pPr>
        <w:spacing w:after="0"/>
        <w:ind w:left="0"/>
        <w:jc w:val="both"/>
      </w:pPr>
      <w:r>
        <w:rPr>
          <w:rFonts w:ascii="Times New Roman"/>
          <w:b w:val="false"/>
          <w:i w:val="false"/>
          <w:color w:val="000000"/>
          <w:sz w:val="28"/>
        </w:rPr>
        <w:t>
      115. Для досрочного присвоения квалификационной категории "педагог-мастер" участвуют педагоги при соответствии не менее шести следующим требованиям:</w:t>
      </w:r>
    </w:p>
    <w:bookmarkEnd w:id="506"/>
    <w:bookmarkStart w:name="z556" w:id="507"/>
    <w:p>
      <w:pPr>
        <w:spacing w:after="0"/>
        <w:ind w:left="0"/>
        <w:jc w:val="both"/>
      </w:pPr>
      <w:r>
        <w:rPr>
          <w:rFonts w:ascii="Times New Roman"/>
          <w:b w:val="false"/>
          <w:i w:val="false"/>
          <w:color w:val="000000"/>
          <w:sz w:val="28"/>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bookmarkEnd w:id="507"/>
    <w:bookmarkStart w:name="z557" w:id="508"/>
    <w:p>
      <w:pPr>
        <w:spacing w:after="0"/>
        <w:ind w:left="0"/>
        <w:jc w:val="both"/>
      </w:pPr>
      <w:r>
        <w:rPr>
          <w:rFonts w:ascii="Times New Roman"/>
          <w:b w:val="false"/>
          <w:i w:val="false"/>
          <w:color w:val="000000"/>
          <w:sz w:val="28"/>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bookmarkEnd w:id="508"/>
    <w:bookmarkStart w:name="z558" w:id="509"/>
    <w:p>
      <w:pPr>
        <w:spacing w:after="0"/>
        <w:ind w:left="0"/>
        <w:jc w:val="both"/>
      </w:pPr>
      <w:r>
        <w:rPr>
          <w:rFonts w:ascii="Times New Roman"/>
          <w:b w:val="false"/>
          <w:i w:val="false"/>
          <w:color w:val="000000"/>
          <w:sz w:val="28"/>
        </w:rPr>
        <w:t>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bookmarkEnd w:id="509"/>
    <w:bookmarkStart w:name="z559" w:id="510"/>
    <w:p>
      <w:pPr>
        <w:spacing w:after="0"/>
        <w:ind w:left="0"/>
        <w:jc w:val="both"/>
      </w:pPr>
      <w:r>
        <w:rPr>
          <w:rFonts w:ascii="Times New Roman"/>
          <w:b w:val="false"/>
          <w:i w:val="false"/>
          <w:color w:val="000000"/>
          <w:sz w:val="28"/>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bookmarkEnd w:id="510"/>
    <w:bookmarkStart w:name="z560" w:id="511"/>
    <w:p>
      <w:pPr>
        <w:spacing w:after="0"/>
        <w:ind w:left="0"/>
        <w:jc w:val="both"/>
      </w:pPr>
      <w:r>
        <w:rPr>
          <w:rFonts w:ascii="Times New Roman"/>
          <w:b w:val="false"/>
          <w:i w:val="false"/>
          <w:color w:val="000000"/>
          <w:sz w:val="28"/>
        </w:rPr>
        <w:t>
      участвовавшие в подготовке видео-, телеуроки, включенные для трансляции на телевидении страны;</w:t>
      </w:r>
    </w:p>
    <w:bookmarkEnd w:id="511"/>
    <w:bookmarkStart w:name="z561" w:id="512"/>
    <w:p>
      <w:pPr>
        <w:spacing w:after="0"/>
        <w:ind w:left="0"/>
        <w:jc w:val="both"/>
      </w:pPr>
      <w:r>
        <w:rPr>
          <w:rFonts w:ascii="Times New Roman"/>
          <w:b w:val="false"/>
          <w:i w:val="false"/>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bookmarkEnd w:id="512"/>
    <w:bookmarkStart w:name="z562" w:id="513"/>
    <w:p>
      <w:pPr>
        <w:spacing w:after="0"/>
        <w:ind w:left="0"/>
        <w:jc w:val="both"/>
      </w:pPr>
      <w:r>
        <w:rPr>
          <w:rFonts w:ascii="Times New Roman"/>
          <w:b w:val="false"/>
          <w:i w:val="false"/>
          <w:color w:val="000000"/>
          <w:sz w:val="28"/>
        </w:rPr>
        <w:t>
      имеющие ученую степень кандидата наук/доктора или доктора PhD и стаж педагогической работы не менее пяти лет;</w:t>
      </w:r>
    </w:p>
    <w:bookmarkEnd w:id="513"/>
    <w:bookmarkStart w:name="z563" w:id="514"/>
    <w:p>
      <w:pPr>
        <w:spacing w:after="0"/>
        <w:ind w:left="0"/>
        <w:jc w:val="both"/>
      </w:pPr>
      <w:r>
        <w:rPr>
          <w:rFonts w:ascii="Times New Roman"/>
          <w:b w:val="false"/>
          <w:i w:val="false"/>
          <w:color w:val="000000"/>
          <w:sz w:val="28"/>
        </w:rPr>
        <w:t>
      удостоенные звания "Лучший педагог" Республики Казахстан;</w:t>
      </w:r>
    </w:p>
    <w:bookmarkEnd w:id="514"/>
    <w:bookmarkStart w:name="z564" w:id="515"/>
    <w:p>
      <w:pPr>
        <w:spacing w:after="0"/>
        <w:ind w:left="0"/>
        <w:jc w:val="both"/>
      </w:pPr>
      <w:r>
        <w:rPr>
          <w:rFonts w:ascii="Times New Roman"/>
          <w:b w:val="false"/>
          <w:i w:val="false"/>
          <w:color w:val="000000"/>
          <w:sz w:val="28"/>
        </w:rPr>
        <w:t>
      являющиеся участниками или призерами, или победителями Национальной премии "Учитель Казахстана";</w:t>
      </w:r>
    </w:p>
    <w:bookmarkEnd w:id="515"/>
    <w:bookmarkStart w:name="z565" w:id="516"/>
    <w:p>
      <w:pPr>
        <w:spacing w:after="0"/>
        <w:ind w:left="0"/>
        <w:jc w:val="both"/>
      </w:pPr>
      <w:r>
        <w:rPr>
          <w:rFonts w:ascii="Times New Roman"/>
          <w:b w:val="false"/>
          <w:i w:val="false"/>
          <w:color w:val="000000"/>
          <w:sz w:val="28"/>
        </w:rPr>
        <w:t>
      подготовившие победителей или призеров международных чемпионатов уорлд скилс (WorldSkills).</w:t>
      </w:r>
    </w:p>
    <w:bookmarkEnd w:id="516"/>
    <w:bookmarkStart w:name="z566" w:id="517"/>
    <w:p>
      <w:pPr>
        <w:spacing w:after="0"/>
        <w:ind w:left="0"/>
        <w:jc w:val="both"/>
      </w:pPr>
      <w:r>
        <w:rPr>
          <w:rFonts w:ascii="Times New Roman"/>
          <w:b w:val="false"/>
          <w:i w:val="false"/>
          <w:color w:val="000000"/>
          <w:sz w:val="28"/>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bookmarkEnd w:id="517"/>
    <w:bookmarkStart w:name="z567" w:id="518"/>
    <w:p>
      <w:pPr>
        <w:spacing w:after="0"/>
        <w:ind w:left="0"/>
        <w:jc w:val="left"/>
      </w:pPr>
      <w:r>
        <w:rPr>
          <w:rFonts w:ascii="Times New Roman"/>
          <w:b/>
          <w:i w:val="false"/>
          <w:color w:val="000000"/>
        </w:rPr>
        <w:t xml:space="preserve"> Параграф 3. Порядок присвоения квалификационной категории педагогам по упрощенному порядку</w:t>
      </w:r>
    </w:p>
    <w:bookmarkEnd w:id="518"/>
    <w:bookmarkStart w:name="z568" w:id="519"/>
    <w:p>
      <w:pPr>
        <w:spacing w:after="0"/>
        <w:ind w:left="0"/>
        <w:jc w:val="both"/>
      </w:pPr>
      <w:r>
        <w:rPr>
          <w:rFonts w:ascii="Times New Roman"/>
          <w:b w:val="false"/>
          <w:i w:val="false"/>
          <w:color w:val="000000"/>
          <w:sz w:val="28"/>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bookmarkEnd w:id="519"/>
    <w:bookmarkStart w:name="z569" w:id="520"/>
    <w:p>
      <w:pPr>
        <w:spacing w:after="0"/>
        <w:ind w:left="0"/>
        <w:jc w:val="both"/>
      </w:pPr>
      <w:r>
        <w:rPr>
          <w:rFonts w:ascii="Times New Roman"/>
          <w:b w:val="false"/>
          <w:i w:val="false"/>
          <w:color w:val="000000"/>
          <w:sz w:val="28"/>
        </w:rPr>
        <w:t>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20"/>
    <w:bookmarkStart w:name="z570" w:id="521"/>
    <w:p>
      <w:pPr>
        <w:spacing w:after="0"/>
        <w:ind w:left="0"/>
        <w:jc w:val="both"/>
      </w:pPr>
      <w:r>
        <w:rPr>
          <w:rFonts w:ascii="Times New Roman"/>
          <w:b w:val="false"/>
          <w:i w:val="false"/>
          <w:color w:val="000000"/>
          <w:sz w:val="28"/>
        </w:rPr>
        <w:t>
      английский язык: айелтс (IELTS) – 6,5 баллов; тойфл (TOEFL) – 60 - 65 баллов;</w:t>
      </w:r>
    </w:p>
    <w:bookmarkEnd w:id="521"/>
    <w:bookmarkStart w:name="z571" w:id="522"/>
    <w:p>
      <w:pPr>
        <w:spacing w:after="0"/>
        <w:ind w:left="0"/>
        <w:jc w:val="both"/>
      </w:pPr>
      <w:r>
        <w:rPr>
          <w:rFonts w:ascii="Times New Roman"/>
          <w:b w:val="false"/>
          <w:i w:val="false"/>
          <w:color w:val="000000"/>
          <w:sz w:val="28"/>
        </w:rPr>
        <w:t>
      французский язык: дельф (DELF) – С1;</w:t>
      </w:r>
    </w:p>
    <w:bookmarkEnd w:id="522"/>
    <w:bookmarkStart w:name="z572" w:id="523"/>
    <w:p>
      <w:pPr>
        <w:spacing w:after="0"/>
        <w:ind w:left="0"/>
        <w:jc w:val="both"/>
      </w:pPr>
      <w:r>
        <w:rPr>
          <w:rFonts w:ascii="Times New Roman"/>
          <w:b w:val="false"/>
          <w:i w:val="false"/>
          <w:color w:val="000000"/>
          <w:sz w:val="28"/>
        </w:rPr>
        <w:t>
      немецкий язык: гесэ цэтификат (Goethe Zertifikat) – С1.</w:t>
      </w:r>
    </w:p>
    <w:bookmarkEnd w:id="523"/>
    <w:bookmarkStart w:name="z573" w:id="524"/>
    <w:p>
      <w:pPr>
        <w:spacing w:after="0"/>
        <w:ind w:left="0"/>
        <w:jc w:val="both"/>
      </w:pPr>
      <w:r>
        <w:rPr>
          <w:rFonts w:ascii="Times New Roman"/>
          <w:b w:val="false"/>
          <w:i w:val="false"/>
          <w:color w:val="000000"/>
          <w:sz w:val="28"/>
        </w:rPr>
        <w:t>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24"/>
    <w:bookmarkStart w:name="z574" w:id="525"/>
    <w:p>
      <w:pPr>
        <w:spacing w:after="0"/>
        <w:ind w:left="0"/>
        <w:jc w:val="both"/>
      </w:pPr>
      <w:r>
        <w:rPr>
          <w:rFonts w:ascii="Times New Roman"/>
          <w:b w:val="false"/>
          <w:i w:val="false"/>
          <w:color w:val="000000"/>
          <w:sz w:val="28"/>
        </w:rPr>
        <w:t>
      английский язык: айелтс (IELTS) – 6,5 баллов; тойфл (TOEFL) – 66 - 78 баллов;</w:t>
      </w:r>
    </w:p>
    <w:bookmarkEnd w:id="525"/>
    <w:bookmarkStart w:name="z575" w:id="526"/>
    <w:p>
      <w:pPr>
        <w:spacing w:after="0"/>
        <w:ind w:left="0"/>
        <w:jc w:val="both"/>
      </w:pPr>
      <w:r>
        <w:rPr>
          <w:rFonts w:ascii="Times New Roman"/>
          <w:b w:val="false"/>
          <w:i w:val="false"/>
          <w:color w:val="000000"/>
          <w:sz w:val="28"/>
        </w:rPr>
        <w:t>
      французский язык: дельф (DELF) – С1;</w:t>
      </w:r>
    </w:p>
    <w:bookmarkEnd w:id="526"/>
    <w:bookmarkStart w:name="z576" w:id="527"/>
    <w:p>
      <w:pPr>
        <w:spacing w:after="0"/>
        <w:ind w:left="0"/>
        <w:jc w:val="both"/>
      </w:pPr>
      <w:r>
        <w:rPr>
          <w:rFonts w:ascii="Times New Roman"/>
          <w:b w:val="false"/>
          <w:i w:val="false"/>
          <w:color w:val="000000"/>
          <w:sz w:val="28"/>
        </w:rPr>
        <w:t>
      немецкий язык: гесэ цэтификат (Goethe Zertifikat) – С1.</w:t>
      </w:r>
    </w:p>
    <w:bookmarkEnd w:id="527"/>
    <w:bookmarkStart w:name="z577" w:id="528"/>
    <w:p>
      <w:pPr>
        <w:spacing w:after="0"/>
        <w:ind w:left="0"/>
        <w:jc w:val="both"/>
      </w:pPr>
      <w:r>
        <w:rPr>
          <w:rFonts w:ascii="Times New Roman"/>
          <w:b w:val="false"/>
          <w:i w:val="false"/>
          <w:color w:val="000000"/>
          <w:sz w:val="28"/>
        </w:rPr>
        <w:t>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28"/>
    <w:bookmarkStart w:name="z578" w:id="529"/>
    <w:p>
      <w:pPr>
        <w:spacing w:after="0"/>
        <w:ind w:left="0"/>
        <w:jc w:val="both"/>
      </w:pPr>
      <w:r>
        <w:rPr>
          <w:rFonts w:ascii="Times New Roman"/>
          <w:b w:val="false"/>
          <w:i w:val="false"/>
          <w:color w:val="000000"/>
          <w:sz w:val="28"/>
        </w:rPr>
        <w:t>
      английский язык: айелтс (IELTS) – 7 баллов; тойфл (TOEFL) – 79 - 95 баллов;</w:t>
      </w:r>
    </w:p>
    <w:bookmarkEnd w:id="529"/>
    <w:bookmarkStart w:name="z579" w:id="530"/>
    <w:p>
      <w:pPr>
        <w:spacing w:after="0"/>
        <w:ind w:left="0"/>
        <w:jc w:val="both"/>
      </w:pPr>
      <w:r>
        <w:rPr>
          <w:rFonts w:ascii="Times New Roman"/>
          <w:b w:val="false"/>
          <w:i w:val="false"/>
          <w:color w:val="000000"/>
          <w:sz w:val="28"/>
        </w:rPr>
        <w:t>
      французский язык: дельф (DELF) – С2;</w:t>
      </w:r>
    </w:p>
    <w:bookmarkEnd w:id="530"/>
    <w:bookmarkStart w:name="z580" w:id="531"/>
    <w:p>
      <w:pPr>
        <w:spacing w:after="0"/>
        <w:ind w:left="0"/>
        <w:jc w:val="both"/>
      </w:pPr>
      <w:r>
        <w:rPr>
          <w:rFonts w:ascii="Times New Roman"/>
          <w:b w:val="false"/>
          <w:i w:val="false"/>
          <w:color w:val="000000"/>
          <w:sz w:val="28"/>
        </w:rPr>
        <w:t>
      немецкий язык: гесэ цэтификат (Goethe Zertifikat) – С2.</w:t>
      </w:r>
    </w:p>
    <w:bookmarkEnd w:id="531"/>
    <w:bookmarkStart w:name="z581" w:id="532"/>
    <w:p>
      <w:pPr>
        <w:spacing w:after="0"/>
        <w:ind w:left="0"/>
        <w:jc w:val="both"/>
      </w:pPr>
      <w:r>
        <w:rPr>
          <w:rFonts w:ascii="Times New Roman"/>
          <w:b w:val="false"/>
          <w:i w:val="false"/>
          <w:color w:val="000000"/>
          <w:sz w:val="28"/>
        </w:rPr>
        <w:t>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bookmarkEnd w:id="532"/>
    <w:bookmarkStart w:name="z582" w:id="533"/>
    <w:p>
      <w:pPr>
        <w:spacing w:after="0"/>
        <w:ind w:left="0"/>
        <w:jc w:val="both"/>
      </w:pPr>
      <w:r>
        <w:rPr>
          <w:rFonts w:ascii="Times New Roman"/>
          <w:b w:val="false"/>
          <w:i w:val="false"/>
          <w:color w:val="000000"/>
          <w:sz w:val="28"/>
        </w:rPr>
        <w:t>
      английский язык: айелтс (IELTS) –7,5 баллов; тойфл (TOEFL) – 96 - 110 баллов;</w:t>
      </w:r>
    </w:p>
    <w:bookmarkEnd w:id="533"/>
    <w:bookmarkStart w:name="z583" w:id="534"/>
    <w:p>
      <w:pPr>
        <w:spacing w:after="0"/>
        <w:ind w:left="0"/>
        <w:jc w:val="both"/>
      </w:pPr>
      <w:r>
        <w:rPr>
          <w:rFonts w:ascii="Times New Roman"/>
          <w:b w:val="false"/>
          <w:i w:val="false"/>
          <w:color w:val="000000"/>
          <w:sz w:val="28"/>
        </w:rPr>
        <w:t>
      французский язык: дельф (DELF) – С2;</w:t>
      </w:r>
    </w:p>
    <w:bookmarkEnd w:id="534"/>
    <w:bookmarkStart w:name="z584" w:id="535"/>
    <w:p>
      <w:pPr>
        <w:spacing w:after="0"/>
        <w:ind w:left="0"/>
        <w:jc w:val="both"/>
      </w:pPr>
      <w:r>
        <w:rPr>
          <w:rFonts w:ascii="Times New Roman"/>
          <w:b w:val="false"/>
          <w:i w:val="false"/>
          <w:color w:val="000000"/>
          <w:sz w:val="28"/>
        </w:rPr>
        <w:t>
      немецкий язык: гесэ цэтификат (Goethe Zertifikat) – С2.</w:t>
      </w:r>
    </w:p>
    <w:bookmarkEnd w:id="535"/>
    <w:bookmarkStart w:name="z585" w:id="536"/>
    <w:p>
      <w:pPr>
        <w:spacing w:after="0"/>
        <w:ind w:left="0"/>
        <w:jc w:val="both"/>
      </w:pPr>
      <w:r>
        <w:rPr>
          <w:rFonts w:ascii="Times New Roman"/>
          <w:b w:val="false"/>
          <w:i w:val="false"/>
          <w:color w:val="000000"/>
          <w:sz w:val="28"/>
        </w:rPr>
        <w:t>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bookmarkEnd w:id="536"/>
    <w:bookmarkStart w:name="z586" w:id="537"/>
    <w:p>
      <w:pPr>
        <w:spacing w:after="0"/>
        <w:ind w:left="0"/>
        <w:jc w:val="both"/>
      </w:pPr>
      <w:r>
        <w:rPr>
          <w:rFonts w:ascii="Times New Roman"/>
          <w:b w:val="false"/>
          <w:i w:val="false"/>
          <w:color w:val="000000"/>
          <w:sz w:val="28"/>
        </w:rPr>
        <w:t>
      123. Решение Комиссии оформляется приказом аттестующего органа.</w:t>
      </w:r>
    </w:p>
    <w:bookmarkEnd w:id="537"/>
    <w:bookmarkStart w:name="z587" w:id="538"/>
    <w:p>
      <w:pPr>
        <w:spacing w:after="0"/>
        <w:ind w:left="0"/>
        <w:jc w:val="both"/>
      </w:pPr>
      <w:r>
        <w:rPr>
          <w:rFonts w:ascii="Times New Roman"/>
          <w:b w:val="false"/>
          <w:i w:val="false"/>
          <w:color w:val="000000"/>
          <w:sz w:val="28"/>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538"/>
    <w:bookmarkStart w:name="z588" w:id="539"/>
    <w:p>
      <w:pPr>
        <w:spacing w:after="0"/>
        <w:ind w:left="0"/>
        <w:jc w:val="both"/>
      </w:pPr>
      <w:r>
        <w:rPr>
          <w:rFonts w:ascii="Times New Roman"/>
          <w:b w:val="false"/>
          <w:i w:val="false"/>
          <w:color w:val="000000"/>
          <w:sz w:val="28"/>
        </w:rPr>
        <w:t xml:space="preserve">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539"/>
    <w:bookmarkStart w:name="z589" w:id="540"/>
    <w:p>
      <w:pPr>
        <w:spacing w:after="0"/>
        <w:ind w:left="0"/>
        <w:jc w:val="left"/>
      </w:pPr>
      <w:r>
        <w:rPr>
          <w:rFonts w:ascii="Times New Roman"/>
          <w:b/>
          <w:i w:val="false"/>
          <w:color w:val="000000"/>
        </w:rPr>
        <w:t xml:space="preserve"> 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bookmarkEnd w:id="540"/>
    <w:bookmarkStart w:name="z590" w:id="541"/>
    <w:p>
      <w:pPr>
        <w:spacing w:after="0"/>
        <w:ind w:left="0"/>
        <w:jc w:val="both"/>
      </w:pPr>
      <w:r>
        <w:rPr>
          <w:rFonts w:ascii="Times New Roman"/>
          <w:b w:val="false"/>
          <w:i w:val="false"/>
          <w:color w:val="000000"/>
          <w:sz w:val="28"/>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541"/>
    <w:bookmarkStart w:name="z591" w:id="542"/>
    <w:p>
      <w:pPr>
        <w:spacing w:after="0"/>
        <w:ind w:left="0"/>
        <w:jc w:val="both"/>
      </w:pPr>
      <w:r>
        <w:rPr>
          <w:rFonts w:ascii="Times New Roman"/>
          <w:b w:val="false"/>
          <w:i w:val="false"/>
          <w:color w:val="000000"/>
          <w:sz w:val="28"/>
        </w:rPr>
        <w:t xml:space="preserve">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p>
    <w:bookmarkEnd w:id="542"/>
    <w:bookmarkStart w:name="z592" w:id="543"/>
    <w:p>
      <w:pPr>
        <w:spacing w:after="0"/>
        <w:ind w:left="0"/>
        <w:jc w:val="both"/>
      </w:pPr>
      <w:r>
        <w:rPr>
          <w:rFonts w:ascii="Times New Roman"/>
          <w:b w:val="false"/>
          <w:i w:val="false"/>
          <w:color w:val="000000"/>
          <w:sz w:val="28"/>
        </w:rPr>
        <w:t>
      128. Квалификационные категории "руководитель", "заместитель руководителя", "методист" присваивается автоматически при назначении на должность.</w:t>
      </w:r>
    </w:p>
    <w:bookmarkEnd w:id="543"/>
    <w:bookmarkStart w:name="z593" w:id="544"/>
    <w:p>
      <w:pPr>
        <w:spacing w:after="0"/>
        <w:ind w:left="0"/>
        <w:jc w:val="both"/>
      </w:pPr>
      <w:r>
        <w:rPr>
          <w:rFonts w:ascii="Times New Roman"/>
          <w:b w:val="false"/>
          <w:i w:val="false"/>
          <w:color w:val="000000"/>
          <w:sz w:val="28"/>
        </w:rPr>
        <w:t>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bookmarkEnd w:id="544"/>
    <w:bookmarkStart w:name="z594" w:id="545"/>
    <w:p>
      <w:pPr>
        <w:spacing w:after="0"/>
        <w:ind w:left="0"/>
        <w:jc w:val="both"/>
      </w:pPr>
      <w:r>
        <w:rPr>
          <w:rFonts w:ascii="Times New Roman"/>
          <w:b w:val="false"/>
          <w:i w:val="false"/>
          <w:color w:val="000000"/>
          <w:sz w:val="28"/>
        </w:rPr>
        <w:t>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bookmarkEnd w:id="545"/>
    <w:bookmarkStart w:name="z595" w:id="546"/>
    <w:p>
      <w:pPr>
        <w:spacing w:after="0"/>
        <w:ind w:left="0"/>
        <w:jc w:val="both"/>
      </w:pPr>
      <w:r>
        <w:rPr>
          <w:rFonts w:ascii="Times New Roman"/>
          <w:b w:val="false"/>
          <w:i w:val="false"/>
          <w:color w:val="000000"/>
          <w:sz w:val="28"/>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bookmarkEnd w:id="546"/>
    <w:bookmarkStart w:name="z596" w:id="547"/>
    <w:p>
      <w:pPr>
        <w:spacing w:after="0"/>
        <w:ind w:left="0"/>
        <w:jc w:val="both"/>
      </w:pPr>
      <w:r>
        <w:rPr>
          <w:rFonts w:ascii="Times New Roman"/>
          <w:b w:val="false"/>
          <w:i w:val="false"/>
          <w:color w:val="000000"/>
          <w:sz w:val="28"/>
        </w:rPr>
        <w:t>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bookmarkEnd w:id="547"/>
    <w:bookmarkStart w:name="z597" w:id="548"/>
    <w:p>
      <w:pPr>
        <w:spacing w:after="0"/>
        <w:ind w:left="0"/>
        <w:jc w:val="both"/>
      </w:pPr>
      <w:r>
        <w:rPr>
          <w:rFonts w:ascii="Times New Roman"/>
          <w:b w:val="false"/>
          <w:i w:val="false"/>
          <w:color w:val="000000"/>
          <w:sz w:val="28"/>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bookmarkEnd w:id="548"/>
    <w:bookmarkStart w:name="z598" w:id="549"/>
    <w:p>
      <w:pPr>
        <w:spacing w:after="0"/>
        <w:ind w:left="0"/>
        <w:jc w:val="both"/>
      </w:pPr>
      <w:r>
        <w:rPr>
          <w:rFonts w:ascii="Times New Roman"/>
          <w:b w:val="false"/>
          <w:i w:val="false"/>
          <w:color w:val="000000"/>
          <w:sz w:val="28"/>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w:t>
      </w:r>
      <w:r>
        <w:rPr>
          <w:rFonts w:ascii="Times New Roman"/>
          <w:b w:val="false"/>
          <w:i w:val="false"/>
          <w:color w:val="000000"/>
          <w:sz w:val="28"/>
        </w:rPr>
        <w:t>приложениях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к настоящим Правилам;</w:t>
      </w:r>
    </w:p>
    <w:bookmarkEnd w:id="549"/>
    <w:bookmarkStart w:name="z599" w:id="550"/>
    <w:p>
      <w:pPr>
        <w:spacing w:after="0"/>
        <w:ind w:left="0"/>
        <w:jc w:val="both"/>
      </w:pPr>
      <w:r>
        <w:rPr>
          <w:rFonts w:ascii="Times New Roman"/>
          <w:b w:val="false"/>
          <w:i w:val="false"/>
          <w:color w:val="000000"/>
          <w:sz w:val="28"/>
        </w:rPr>
        <w:t>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bookmarkEnd w:id="550"/>
    <w:bookmarkStart w:name="z600" w:id="551"/>
    <w:p>
      <w:pPr>
        <w:spacing w:after="0"/>
        <w:ind w:left="0"/>
        <w:jc w:val="both"/>
      </w:pPr>
      <w:r>
        <w:rPr>
          <w:rFonts w:ascii="Times New Roman"/>
          <w:b w:val="false"/>
          <w:i w:val="false"/>
          <w:color w:val="000000"/>
          <w:sz w:val="28"/>
        </w:rPr>
        <w:t>
      2) утверждение графиков проведения аттестации.</w:t>
      </w:r>
    </w:p>
    <w:bookmarkEnd w:id="551"/>
    <w:bookmarkStart w:name="z601" w:id="552"/>
    <w:p>
      <w:pPr>
        <w:spacing w:after="0"/>
        <w:ind w:left="0"/>
        <w:jc w:val="both"/>
      </w:pPr>
      <w:r>
        <w:rPr>
          <w:rFonts w:ascii="Times New Roman"/>
          <w:b w:val="false"/>
          <w:i w:val="false"/>
          <w:color w:val="000000"/>
          <w:sz w:val="28"/>
        </w:rPr>
        <w:t>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bookmarkEnd w:id="552"/>
    <w:bookmarkStart w:name="z602" w:id="553"/>
    <w:p>
      <w:pPr>
        <w:spacing w:after="0"/>
        <w:ind w:left="0"/>
        <w:jc w:val="both"/>
      </w:pPr>
      <w:r>
        <w:rPr>
          <w:rFonts w:ascii="Times New Roman"/>
          <w:b w:val="false"/>
          <w:i w:val="false"/>
          <w:color w:val="000000"/>
          <w:sz w:val="28"/>
        </w:rPr>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bookmarkEnd w:id="553"/>
    <w:bookmarkStart w:name="z603" w:id="554"/>
    <w:p>
      <w:pPr>
        <w:spacing w:after="0"/>
        <w:ind w:left="0"/>
        <w:jc w:val="both"/>
      </w:pPr>
      <w:r>
        <w:rPr>
          <w:rFonts w:ascii="Times New Roman"/>
          <w:b w:val="false"/>
          <w:i w:val="false"/>
          <w:color w:val="000000"/>
          <w:sz w:val="28"/>
        </w:rPr>
        <w:t>
      136. Служба управления персоналом аттестующего органа ежегодно письменно уведомляет аттестуемых о сроках проведения аттестации.</w:t>
      </w:r>
    </w:p>
    <w:bookmarkEnd w:id="554"/>
    <w:bookmarkStart w:name="z604" w:id="555"/>
    <w:p>
      <w:pPr>
        <w:spacing w:after="0"/>
        <w:ind w:left="0"/>
        <w:jc w:val="both"/>
      </w:pPr>
      <w:r>
        <w:rPr>
          <w:rFonts w:ascii="Times New Roman"/>
          <w:b w:val="false"/>
          <w:i w:val="false"/>
          <w:color w:val="000000"/>
          <w:sz w:val="28"/>
        </w:rPr>
        <w:t>
      137. Руководители организаций образования и методических кабинетов (центров) проходят НКТ в соответствии с параграфом 1 главы 2 настоящих Правил.</w:t>
      </w:r>
    </w:p>
    <w:bookmarkEnd w:id="555"/>
    <w:bookmarkStart w:name="z605" w:id="556"/>
    <w:p>
      <w:pPr>
        <w:spacing w:after="0"/>
        <w:ind w:left="0"/>
        <w:jc w:val="left"/>
      </w:pPr>
      <w:r>
        <w:rPr>
          <w:rFonts w:ascii="Times New Roman"/>
          <w:b/>
          <w:i w:val="false"/>
          <w:color w:val="000000"/>
        </w:rPr>
        <w:t xml:space="preserve"> Параграф 1. Правила проведения квалификационной оценки</w:t>
      </w:r>
    </w:p>
    <w:bookmarkEnd w:id="556"/>
    <w:bookmarkStart w:name="z606" w:id="557"/>
    <w:p>
      <w:pPr>
        <w:spacing w:after="0"/>
        <w:ind w:left="0"/>
        <w:jc w:val="both"/>
      </w:pPr>
      <w:r>
        <w:rPr>
          <w:rFonts w:ascii="Times New Roman"/>
          <w:b w:val="false"/>
          <w:i w:val="false"/>
          <w:color w:val="000000"/>
          <w:sz w:val="28"/>
        </w:rPr>
        <w:t>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bookmarkEnd w:id="557"/>
    <w:bookmarkStart w:name="z607" w:id="558"/>
    <w:p>
      <w:pPr>
        <w:spacing w:after="0"/>
        <w:ind w:left="0"/>
        <w:jc w:val="both"/>
      </w:pPr>
      <w:r>
        <w:rPr>
          <w:rFonts w:ascii="Times New Roman"/>
          <w:b w:val="false"/>
          <w:i w:val="false"/>
          <w:color w:val="000000"/>
          <w:sz w:val="28"/>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bookmarkEnd w:id="558"/>
    <w:bookmarkStart w:name="z608" w:id="559"/>
    <w:p>
      <w:pPr>
        <w:spacing w:after="0"/>
        <w:ind w:left="0"/>
        <w:jc w:val="both"/>
      </w:pPr>
      <w:r>
        <w:rPr>
          <w:rFonts w:ascii="Times New Roman"/>
          <w:b w:val="false"/>
          <w:i w:val="false"/>
          <w:color w:val="000000"/>
          <w:sz w:val="28"/>
        </w:rPr>
        <w:t>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bookmarkEnd w:id="559"/>
    <w:bookmarkStart w:name="z609" w:id="560"/>
    <w:p>
      <w:pPr>
        <w:spacing w:after="0"/>
        <w:ind w:left="0"/>
        <w:jc w:val="left"/>
      </w:pPr>
      <w:r>
        <w:rPr>
          <w:rFonts w:ascii="Times New Roman"/>
          <w:b/>
          <w:i w:val="false"/>
          <w:color w:val="000000"/>
        </w:rPr>
        <w:t xml:space="preserve"> Параграф 2. Порядок проведения комплексного аналитического обобщения результатов деятельности</w:t>
      </w:r>
    </w:p>
    <w:bookmarkEnd w:id="560"/>
    <w:bookmarkStart w:name="z610" w:id="561"/>
    <w:p>
      <w:pPr>
        <w:spacing w:after="0"/>
        <w:ind w:left="0"/>
        <w:jc w:val="both"/>
      </w:pPr>
      <w:r>
        <w:rPr>
          <w:rFonts w:ascii="Times New Roman"/>
          <w:b w:val="false"/>
          <w:i w:val="false"/>
          <w:color w:val="000000"/>
          <w:sz w:val="28"/>
        </w:rPr>
        <w:t>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bookmarkEnd w:id="561"/>
    <w:bookmarkStart w:name="z611" w:id="562"/>
    <w:p>
      <w:pPr>
        <w:spacing w:after="0"/>
        <w:ind w:left="0"/>
        <w:jc w:val="both"/>
      </w:pPr>
      <w:r>
        <w:rPr>
          <w:rFonts w:ascii="Times New Roman"/>
          <w:b w:val="false"/>
          <w:i w:val="false"/>
          <w:color w:val="000000"/>
          <w:sz w:val="28"/>
        </w:rPr>
        <w:t>
      142. В ходе заседания Комиссия изучает представленные материалы.</w:t>
      </w:r>
    </w:p>
    <w:bookmarkEnd w:id="562"/>
    <w:bookmarkStart w:name="z612" w:id="563"/>
    <w:p>
      <w:pPr>
        <w:spacing w:after="0"/>
        <w:ind w:left="0"/>
        <w:jc w:val="both"/>
      </w:pPr>
      <w:r>
        <w:rPr>
          <w:rFonts w:ascii="Times New Roman"/>
          <w:b w:val="false"/>
          <w:i w:val="false"/>
          <w:color w:val="000000"/>
          <w:sz w:val="28"/>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563"/>
    <w:bookmarkStart w:name="z613" w:id="564"/>
    <w:p>
      <w:pPr>
        <w:spacing w:after="0"/>
        <w:ind w:left="0"/>
        <w:jc w:val="both"/>
      </w:pPr>
      <w:r>
        <w:rPr>
          <w:rFonts w:ascii="Times New Roman"/>
          <w:b w:val="false"/>
          <w:i w:val="false"/>
          <w:color w:val="000000"/>
          <w:sz w:val="28"/>
        </w:rPr>
        <w:t xml:space="preserve">
      144. Службой управления персоналом аттестующего органа оформляется аттестационный лист на аттестуемого руководителя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на заместителя руководителя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564"/>
    <w:bookmarkStart w:name="z614" w:id="565"/>
    <w:p>
      <w:pPr>
        <w:spacing w:after="0"/>
        <w:ind w:left="0"/>
        <w:jc w:val="both"/>
      </w:pPr>
      <w:r>
        <w:rPr>
          <w:rFonts w:ascii="Times New Roman"/>
          <w:b w:val="false"/>
          <w:i w:val="false"/>
          <w:color w:val="000000"/>
          <w:sz w:val="28"/>
        </w:rPr>
        <w:t xml:space="preserve">
      145. По результатам аттестации при высоких итоговых показателях (максимальные итоговые баллы в соответствии с критериями, обозначенными в </w:t>
      </w:r>
      <w:r>
        <w:rPr>
          <w:rFonts w:ascii="Times New Roman"/>
          <w:b w:val="false"/>
          <w:i w:val="false"/>
          <w:color w:val="000000"/>
          <w:sz w:val="28"/>
        </w:rPr>
        <w:t>приложении 24</w:t>
      </w:r>
      <w:r>
        <w:rPr>
          <w:rFonts w:ascii="Times New Roman"/>
          <w:b w:val="false"/>
          <w:i w:val="false"/>
          <w:color w:val="000000"/>
          <w:sz w:val="28"/>
        </w:rPr>
        <w:t xml:space="preserve">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bookmarkEnd w:id="565"/>
    <w:bookmarkStart w:name="z615" w:id="566"/>
    <w:p>
      <w:pPr>
        <w:spacing w:after="0"/>
        <w:ind w:left="0"/>
        <w:jc w:val="both"/>
      </w:pPr>
      <w:r>
        <w:rPr>
          <w:rFonts w:ascii="Times New Roman"/>
          <w:b w:val="false"/>
          <w:i w:val="false"/>
          <w:color w:val="000000"/>
          <w:sz w:val="28"/>
        </w:rPr>
        <w:t>
      146. По результатам аттестации Комиссия принимает одно из следующих решений:</w:t>
      </w:r>
    </w:p>
    <w:bookmarkEnd w:id="566"/>
    <w:bookmarkStart w:name="z616" w:id="567"/>
    <w:p>
      <w:pPr>
        <w:spacing w:after="0"/>
        <w:ind w:left="0"/>
        <w:jc w:val="both"/>
      </w:pPr>
      <w:r>
        <w:rPr>
          <w:rFonts w:ascii="Times New Roman"/>
          <w:b w:val="false"/>
          <w:i w:val="false"/>
          <w:color w:val="000000"/>
          <w:sz w:val="28"/>
        </w:rPr>
        <w:t>
      для заместителей руководителей организации образования (методического кабинета (центра) и методистов методических кабинетов (центров):</w:t>
      </w:r>
    </w:p>
    <w:bookmarkEnd w:id="567"/>
    <w:bookmarkStart w:name="z617" w:id="568"/>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68"/>
    <w:bookmarkStart w:name="z618" w:id="569"/>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569"/>
    <w:bookmarkStart w:name="z619" w:id="570"/>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70"/>
    <w:bookmarkStart w:name="z620" w:id="571"/>
    <w:p>
      <w:pPr>
        <w:spacing w:after="0"/>
        <w:ind w:left="0"/>
        <w:jc w:val="both"/>
      </w:pPr>
      <w:r>
        <w:rPr>
          <w:rFonts w:ascii="Times New Roman"/>
          <w:b w:val="false"/>
          <w:i w:val="false"/>
          <w:color w:val="000000"/>
          <w:sz w:val="28"/>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71"/>
    <w:bookmarkStart w:name="z621" w:id="572"/>
    <w:p>
      <w:pPr>
        <w:spacing w:after="0"/>
        <w:ind w:left="0"/>
        <w:jc w:val="both"/>
      </w:pPr>
      <w:r>
        <w:rPr>
          <w:rFonts w:ascii="Times New Roman"/>
          <w:b w:val="false"/>
          <w:i w:val="false"/>
          <w:color w:val="000000"/>
          <w:sz w:val="28"/>
        </w:rPr>
        <w:t>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bookmarkEnd w:id="572"/>
    <w:bookmarkStart w:name="z622" w:id="573"/>
    <w:p>
      <w:pPr>
        <w:spacing w:after="0"/>
        <w:ind w:left="0"/>
        <w:jc w:val="both"/>
      </w:pPr>
      <w:r>
        <w:rPr>
          <w:rFonts w:ascii="Times New Roman"/>
          <w:b w:val="false"/>
          <w:i w:val="false"/>
          <w:color w:val="000000"/>
          <w:sz w:val="28"/>
        </w:rPr>
        <w:t>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bookmarkEnd w:id="573"/>
    <w:bookmarkStart w:name="z623" w:id="574"/>
    <w:p>
      <w:pPr>
        <w:spacing w:after="0"/>
        <w:ind w:left="0"/>
        <w:jc w:val="both"/>
      </w:pPr>
      <w:r>
        <w:rPr>
          <w:rFonts w:ascii="Times New Roman"/>
          <w:b w:val="false"/>
          <w:i w:val="false"/>
          <w:color w:val="000000"/>
          <w:sz w:val="28"/>
        </w:rPr>
        <w:t>
      150. Комиссия при проведении повторной аттестации принимает одно из следующих решений:</w:t>
      </w:r>
    </w:p>
    <w:bookmarkEnd w:id="574"/>
    <w:bookmarkStart w:name="z624" w:id="575"/>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75"/>
    <w:bookmarkStart w:name="z625" w:id="576"/>
    <w:p>
      <w:pPr>
        <w:spacing w:after="0"/>
        <w:ind w:left="0"/>
        <w:jc w:val="both"/>
      </w:pPr>
      <w:r>
        <w:rPr>
          <w:rFonts w:ascii="Times New Roman"/>
          <w:b w:val="false"/>
          <w:i w:val="false"/>
          <w:color w:val="000000"/>
          <w:sz w:val="28"/>
        </w:rPr>
        <w:t>
      аттестован с подтверждением заявленной квалификационной категории;</w:t>
      </w:r>
    </w:p>
    <w:bookmarkEnd w:id="576"/>
    <w:bookmarkStart w:name="z626" w:id="577"/>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77"/>
    <w:bookmarkStart w:name="z627" w:id="578"/>
    <w:p>
      <w:pPr>
        <w:spacing w:after="0"/>
        <w:ind w:left="0"/>
        <w:jc w:val="both"/>
      </w:pPr>
      <w:r>
        <w:rPr>
          <w:rFonts w:ascii="Times New Roman"/>
          <w:b w:val="false"/>
          <w:i w:val="false"/>
          <w:color w:val="000000"/>
          <w:sz w:val="28"/>
        </w:rPr>
        <w:t>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bookmarkEnd w:id="578"/>
    <w:bookmarkStart w:name="z628" w:id="579"/>
    <w:p>
      <w:pPr>
        <w:spacing w:after="0"/>
        <w:ind w:left="0"/>
        <w:jc w:val="both"/>
      </w:pPr>
      <w:r>
        <w:rPr>
          <w:rFonts w:ascii="Times New Roman"/>
          <w:b w:val="false"/>
          <w:i w:val="false"/>
          <w:color w:val="000000"/>
          <w:sz w:val="28"/>
        </w:rPr>
        <w:t>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bookmarkEnd w:id="579"/>
    <w:bookmarkStart w:name="z629" w:id="580"/>
    <w:p>
      <w:pPr>
        <w:spacing w:after="0"/>
        <w:ind w:left="0"/>
        <w:jc w:val="both"/>
      </w:pPr>
      <w:r>
        <w:rPr>
          <w:rFonts w:ascii="Times New Roman"/>
          <w:b w:val="false"/>
          <w:i w:val="false"/>
          <w:color w:val="000000"/>
          <w:sz w:val="28"/>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bookmarkEnd w:id="580"/>
    <w:bookmarkStart w:name="z630" w:id="581"/>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81"/>
    <w:bookmarkStart w:name="z631" w:id="582"/>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582"/>
    <w:bookmarkStart w:name="z632" w:id="583"/>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83"/>
    <w:bookmarkStart w:name="z633" w:id="584"/>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584"/>
    <w:bookmarkStart w:name="z634" w:id="585"/>
    <w:p>
      <w:pPr>
        <w:spacing w:after="0"/>
        <w:ind w:left="0"/>
        <w:jc w:val="both"/>
      </w:pPr>
      <w:r>
        <w:rPr>
          <w:rFonts w:ascii="Times New Roman"/>
          <w:b w:val="false"/>
          <w:i w:val="false"/>
          <w:color w:val="000000"/>
          <w:sz w:val="28"/>
        </w:rPr>
        <w:t>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bookmarkEnd w:id="585"/>
    <w:bookmarkStart w:name="z635" w:id="586"/>
    <w:p>
      <w:pPr>
        <w:spacing w:after="0"/>
        <w:ind w:left="0"/>
        <w:jc w:val="both"/>
      </w:pPr>
      <w:r>
        <w:rPr>
          <w:rFonts w:ascii="Times New Roman"/>
          <w:b w:val="false"/>
          <w:i w:val="false"/>
          <w:color w:val="000000"/>
          <w:sz w:val="28"/>
        </w:rPr>
        <w:t>
      155.Комиссия при проведении повторной аттестации принимает одно из следующих решений:</w:t>
      </w:r>
    </w:p>
    <w:bookmarkEnd w:id="586"/>
    <w:bookmarkStart w:name="z636" w:id="587"/>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587"/>
    <w:bookmarkStart w:name="z637" w:id="588"/>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588"/>
    <w:bookmarkStart w:name="z638" w:id="589"/>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589"/>
    <w:bookmarkStart w:name="z639" w:id="590"/>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590"/>
    <w:bookmarkStart w:name="z640" w:id="591"/>
    <w:p>
      <w:pPr>
        <w:spacing w:after="0"/>
        <w:ind w:left="0"/>
        <w:jc w:val="both"/>
      </w:pPr>
      <w:r>
        <w:rPr>
          <w:rFonts w:ascii="Times New Roman"/>
          <w:b w:val="false"/>
          <w:i w:val="false"/>
          <w:color w:val="000000"/>
          <w:sz w:val="28"/>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bookmarkEnd w:id="591"/>
    <w:bookmarkStart w:name="z641" w:id="592"/>
    <w:p>
      <w:pPr>
        <w:spacing w:after="0"/>
        <w:ind w:left="0"/>
        <w:jc w:val="both"/>
      </w:pPr>
      <w:r>
        <w:rPr>
          <w:rFonts w:ascii="Times New Roman"/>
          <w:b w:val="false"/>
          <w:i w:val="false"/>
          <w:color w:val="000000"/>
          <w:sz w:val="28"/>
        </w:rPr>
        <w:t>
      с руководителями, имеющими квалификационную категорию "руководитель-организатор" трудовой договор подлежит расторжению.</w:t>
      </w:r>
    </w:p>
    <w:bookmarkEnd w:id="592"/>
    <w:bookmarkStart w:name="z642" w:id="593"/>
    <w:p>
      <w:pPr>
        <w:spacing w:after="0"/>
        <w:ind w:left="0"/>
        <w:jc w:val="both"/>
      </w:pPr>
      <w:r>
        <w:rPr>
          <w:rFonts w:ascii="Times New Roman"/>
          <w:b w:val="false"/>
          <w:i w:val="false"/>
          <w:color w:val="000000"/>
          <w:sz w:val="28"/>
        </w:rPr>
        <w:t>
      157. Аттестуемый знакомится с решением Комиссии.</w:t>
      </w:r>
    </w:p>
    <w:bookmarkEnd w:id="593"/>
    <w:bookmarkStart w:name="z643" w:id="594"/>
    <w:p>
      <w:pPr>
        <w:spacing w:after="0"/>
        <w:ind w:left="0"/>
        <w:jc w:val="both"/>
      </w:pPr>
      <w:r>
        <w:rPr>
          <w:rFonts w:ascii="Times New Roman"/>
          <w:b w:val="false"/>
          <w:i w:val="false"/>
          <w:color w:val="000000"/>
          <w:sz w:val="28"/>
        </w:rPr>
        <w:t xml:space="preserve">
      158. Решение Комиссии оформляется протоколом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который подписывается секретарҰм и членами Комиссии, присутствовавшими на его заседании.</w:t>
      </w:r>
    </w:p>
    <w:bookmarkEnd w:id="594"/>
    <w:bookmarkStart w:name="z644" w:id="595"/>
    <w:p>
      <w:pPr>
        <w:spacing w:after="0"/>
        <w:ind w:left="0"/>
        <w:jc w:val="both"/>
      </w:pPr>
      <w:r>
        <w:rPr>
          <w:rFonts w:ascii="Times New Roman"/>
          <w:b w:val="false"/>
          <w:i w:val="false"/>
          <w:color w:val="000000"/>
          <w:sz w:val="28"/>
        </w:rPr>
        <w:t xml:space="preserve">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95"/>
    <w:bookmarkStart w:name="z645" w:id="596"/>
    <w:p>
      <w:pPr>
        <w:spacing w:after="0"/>
        <w:ind w:left="0"/>
        <w:jc w:val="both"/>
      </w:pPr>
      <w:r>
        <w:rPr>
          <w:rFonts w:ascii="Times New Roman"/>
          <w:b w:val="false"/>
          <w:i w:val="false"/>
          <w:color w:val="000000"/>
          <w:sz w:val="28"/>
        </w:rPr>
        <w:t xml:space="preserve">
      160.Решение Комиссии заносится в аттестационные листы аттестуемых по форме согласно </w:t>
      </w:r>
      <w:r>
        <w:rPr>
          <w:rFonts w:ascii="Times New Roman"/>
          <w:b w:val="false"/>
          <w:i w:val="false"/>
          <w:color w:val="000000"/>
          <w:sz w:val="28"/>
        </w:rPr>
        <w:t>приложениям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настоящим Правилам.</w:t>
      </w:r>
    </w:p>
    <w:bookmarkEnd w:id="596"/>
    <w:bookmarkStart w:name="z646" w:id="597"/>
    <w:p>
      <w:pPr>
        <w:spacing w:after="0"/>
        <w:ind w:left="0"/>
        <w:jc w:val="both"/>
      </w:pPr>
      <w:r>
        <w:rPr>
          <w:rFonts w:ascii="Times New Roman"/>
          <w:b w:val="false"/>
          <w:i w:val="false"/>
          <w:color w:val="000000"/>
          <w:sz w:val="28"/>
        </w:rPr>
        <w:t>
      161. Аттестационный лист аттестуемого, прошедшего аттестацию, хранится в личном деле. Решение Комиссии заносится в послужной список аттестуемого.</w:t>
      </w:r>
    </w:p>
    <w:bookmarkEnd w:id="597"/>
    <w:bookmarkStart w:name="z647" w:id="598"/>
    <w:p>
      <w:pPr>
        <w:spacing w:after="0"/>
        <w:ind w:left="0"/>
        <w:jc w:val="both"/>
      </w:pPr>
      <w:r>
        <w:rPr>
          <w:rFonts w:ascii="Times New Roman"/>
          <w:b w:val="false"/>
          <w:i w:val="false"/>
          <w:color w:val="000000"/>
          <w:sz w:val="28"/>
        </w:rPr>
        <w:t>
      162. Решение Комиссии оформляется приказом аттестующего органа.</w:t>
      </w:r>
    </w:p>
    <w:bookmarkEnd w:id="598"/>
    <w:bookmarkStart w:name="z648" w:id="599"/>
    <w:p>
      <w:pPr>
        <w:spacing w:after="0"/>
        <w:ind w:left="0"/>
        <w:jc w:val="both"/>
      </w:pPr>
      <w:r>
        <w:rPr>
          <w:rFonts w:ascii="Times New Roman"/>
          <w:b w:val="false"/>
          <w:i w:val="false"/>
          <w:color w:val="000000"/>
          <w:sz w:val="28"/>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599"/>
    <w:bookmarkStart w:name="z649" w:id="600"/>
    <w:p>
      <w:pPr>
        <w:spacing w:after="0"/>
        <w:ind w:left="0"/>
        <w:jc w:val="both"/>
      </w:pPr>
      <w:r>
        <w:rPr>
          <w:rFonts w:ascii="Times New Roman"/>
          <w:b w:val="false"/>
          <w:i w:val="false"/>
          <w:color w:val="000000"/>
          <w:sz w:val="28"/>
        </w:rPr>
        <w:t xml:space="preserve">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При этом запись в трудовую книжку о присвоении квалификационной категории не требуется.</w:t>
      </w:r>
    </w:p>
    <w:bookmarkEnd w:id="600"/>
    <w:bookmarkStart w:name="z650" w:id="601"/>
    <w:p>
      <w:pPr>
        <w:spacing w:after="0"/>
        <w:ind w:left="0"/>
        <w:jc w:val="both"/>
      </w:pPr>
      <w:r>
        <w:rPr>
          <w:rFonts w:ascii="Times New Roman"/>
          <w:b w:val="false"/>
          <w:i w:val="false"/>
          <w:color w:val="000000"/>
          <w:sz w:val="28"/>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bookmarkEnd w:id="601"/>
    <w:bookmarkStart w:name="z651" w:id="602"/>
    <w:p>
      <w:pPr>
        <w:spacing w:after="0"/>
        <w:ind w:left="0"/>
        <w:jc w:val="both"/>
      </w:pPr>
      <w:r>
        <w:rPr>
          <w:rFonts w:ascii="Times New Roman"/>
          <w:b w:val="false"/>
          <w:i w:val="false"/>
          <w:color w:val="000000"/>
          <w:sz w:val="28"/>
        </w:rPr>
        <w:t>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bookmarkEnd w:id="602"/>
    <w:bookmarkStart w:name="z652" w:id="603"/>
    <w:p>
      <w:pPr>
        <w:spacing w:after="0"/>
        <w:ind w:left="0"/>
        <w:jc w:val="both"/>
      </w:pPr>
      <w:r>
        <w:rPr>
          <w:rFonts w:ascii="Times New Roman"/>
          <w:b w:val="false"/>
          <w:i w:val="false"/>
          <w:color w:val="000000"/>
          <w:sz w:val="28"/>
        </w:rPr>
        <w:t>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bookmarkEnd w:id="603"/>
    <w:bookmarkStart w:name="z653" w:id="604"/>
    <w:p>
      <w:pPr>
        <w:spacing w:after="0"/>
        <w:ind w:left="0"/>
        <w:jc w:val="both"/>
      </w:pPr>
      <w:r>
        <w:rPr>
          <w:rFonts w:ascii="Times New Roman"/>
          <w:b w:val="false"/>
          <w:i w:val="false"/>
          <w:color w:val="000000"/>
          <w:sz w:val="28"/>
        </w:rPr>
        <w:t>
      167. Порядок пересмотра вынесенного решения определяется комиссией самостоятельно.</w:t>
      </w:r>
    </w:p>
    <w:bookmarkEnd w:id="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(руководителю организации</w:t>
            </w:r>
            <w:r>
              <w:br/>
            </w:r>
            <w:r>
              <w:rPr>
                <w:rFonts w:ascii="Times New Roman"/>
                <w:b w:val="false"/>
                <w:i w:val="false"/>
                <w:color w:val="000000"/>
                <w:sz w:val="20"/>
              </w:rPr>
              <w:t>по проведению тестирования)</w:t>
            </w:r>
          </w:p>
        </w:tc>
      </w:tr>
    </w:tbl>
    <w:bookmarkStart w:name="z655" w:id="605"/>
    <w:p>
      <w:pPr>
        <w:spacing w:after="0"/>
        <w:ind w:left="0"/>
        <w:jc w:val="left"/>
      </w:pPr>
      <w:r>
        <w:rPr>
          <w:rFonts w:ascii="Times New Roman"/>
          <w:b/>
          <w:i w:val="false"/>
          <w:color w:val="000000"/>
        </w:rPr>
        <w:t xml:space="preserve"> Заявление на участие в национальном квалификационном тестировании</w:t>
      </w:r>
    </w:p>
    <w:bookmarkEnd w:id="605"/>
    <w:p>
      <w:pPr>
        <w:spacing w:after="0"/>
        <w:ind w:left="0"/>
        <w:jc w:val="both"/>
      </w:pPr>
      <w:bookmarkStart w:name="z656" w:id="606"/>
      <w:r>
        <w:rPr>
          <w:rFonts w:ascii="Times New Roman"/>
          <w:b w:val="false"/>
          <w:i w:val="false"/>
          <w:color w:val="000000"/>
          <w:sz w:val="28"/>
        </w:rPr>
        <w:t>
      Я, ___________________________________________________________________,</w:t>
      </w:r>
    </w:p>
    <w:bookmarkEnd w:id="606"/>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(специальность по диплому)</w:t>
      </w:r>
    </w:p>
    <w:p>
      <w:pPr>
        <w:spacing w:after="0"/>
        <w:ind w:left="0"/>
        <w:jc w:val="both"/>
      </w:pPr>
      <w:r>
        <w:rPr>
          <w:rFonts w:ascii="Times New Roman"/>
          <w:b w:val="false"/>
          <w:i w:val="false"/>
          <w:color w:val="000000"/>
          <w:sz w:val="28"/>
        </w:rPr>
        <w:t>прошу допустить меня на участие в национальном квалификационном тестировании</w:t>
      </w:r>
    </w:p>
    <w:p>
      <w:pPr>
        <w:spacing w:after="0"/>
        <w:ind w:left="0"/>
        <w:jc w:val="both"/>
      </w:pPr>
      <w:r>
        <w:rPr>
          <w:rFonts w:ascii="Times New Roman"/>
          <w:b w:val="false"/>
          <w:i w:val="false"/>
          <w:color w:val="000000"/>
          <w:sz w:val="28"/>
        </w:rPr>
        <w:t>в 20___ году для аттестации – присвоения (подтверждения) квалификационной</w:t>
      </w:r>
    </w:p>
    <w:p>
      <w:pPr>
        <w:spacing w:after="0"/>
        <w:ind w:left="0"/>
        <w:jc w:val="both"/>
      </w:pPr>
      <w:r>
        <w:rPr>
          <w:rFonts w:ascii="Times New Roman"/>
          <w:b w:val="false"/>
          <w:i w:val="false"/>
          <w:color w:val="000000"/>
          <w:sz w:val="28"/>
        </w:rPr>
        <w:t>категории 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_______________________,</w:t>
      </w:r>
    </w:p>
    <w:p>
      <w:pPr>
        <w:spacing w:after="0"/>
        <w:ind w:left="0"/>
        <w:jc w:val="both"/>
      </w:pPr>
      <w:r>
        <w:rPr>
          <w:rFonts w:ascii="Times New Roman"/>
          <w:b w:val="false"/>
          <w:i w:val="false"/>
          <w:color w:val="000000"/>
          <w:sz w:val="28"/>
        </w:rPr>
        <w:t>действительную до ____(день) ___ (месяц) ______ года или не имею. Язык сдачи</w:t>
      </w:r>
    </w:p>
    <w:p>
      <w:pPr>
        <w:spacing w:after="0"/>
        <w:ind w:left="0"/>
        <w:jc w:val="both"/>
      </w:pPr>
      <w:r>
        <w:rPr>
          <w:rFonts w:ascii="Times New Roman"/>
          <w:b w:val="false"/>
          <w:i w:val="false"/>
          <w:color w:val="000000"/>
          <w:sz w:val="28"/>
        </w:rPr>
        <w:t>тестирования (нужное подчеркнуть): казахский/русский.</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должность)</w:t>
      </w:r>
    </w:p>
    <w:p>
      <w:pPr>
        <w:spacing w:after="0"/>
        <w:ind w:left="0"/>
        <w:jc w:val="both"/>
      </w:pPr>
      <w:r>
        <w:rPr>
          <w:rFonts w:ascii="Times New Roman"/>
          <w:b w:val="false"/>
          <w:i w:val="false"/>
          <w:color w:val="000000"/>
          <w:sz w:val="28"/>
        </w:rPr>
        <w:t>Участвуя на национальном квалификационном тестировании даю свое согласие</w:t>
      </w:r>
    </w:p>
    <w:p>
      <w:pPr>
        <w:spacing w:after="0"/>
        <w:ind w:left="0"/>
        <w:jc w:val="both"/>
      </w:pPr>
      <w:r>
        <w:rPr>
          <w:rFonts w:ascii="Times New Roman"/>
          <w:b w:val="false"/>
          <w:i w:val="false"/>
          <w:color w:val="000000"/>
          <w:sz w:val="28"/>
        </w:rPr>
        <w:t>на обработку моих персональных данных.</w:t>
      </w:r>
    </w:p>
    <w:p>
      <w:pPr>
        <w:spacing w:after="0"/>
        <w:ind w:left="0"/>
        <w:jc w:val="both"/>
      </w:pPr>
      <w:r>
        <w:rPr>
          <w:rFonts w:ascii="Times New Roman"/>
          <w:b w:val="false"/>
          <w:i w:val="false"/>
          <w:color w:val="000000"/>
          <w:sz w:val="28"/>
        </w:rPr>
        <w:t>Я оповещен (-а) об ответственности за попытку использования одного</w:t>
      </w:r>
    </w:p>
    <w:p>
      <w:pPr>
        <w:spacing w:after="0"/>
        <w:ind w:left="0"/>
        <w:jc w:val="both"/>
      </w:pPr>
      <w:r>
        <w:rPr>
          <w:rFonts w:ascii="Times New Roman"/>
          <w:b w:val="false"/>
          <w:i w:val="false"/>
          <w:color w:val="000000"/>
          <w:sz w:val="28"/>
        </w:rPr>
        <w:t>из запрещенных предметов в здании, где будет проходить тестирование,</w:t>
      </w:r>
    </w:p>
    <w:p>
      <w:pPr>
        <w:spacing w:after="0"/>
        <w:ind w:left="0"/>
        <w:jc w:val="both"/>
      </w:pPr>
      <w:r>
        <w:rPr>
          <w:rFonts w:ascii="Times New Roman"/>
          <w:b w:val="false"/>
          <w:i w:val="false"/>
          <w:color w:val="000000"/>
          <w:sz w:val="28"/>
        </w:rPr>
        <w:t>об удалении с составлением соответствующего акта.</w:t>
      </w:r>
    </w:p>
    <w:p>
      <w:pPr>
        <w:spacing w:after="0"/>
        <w:ind w:left="0"/>
        <w:jc w:val="both"/>
      </w:pPr>
      <w:r>
        <w:rPr>
          <w:rFonts w:ascii="Times New Roman"/>
          <w:b w:val="false"/>
          <w:i w:val="false"/>
          <w:color w:val="000000"/>
          <w:sz w:val="28"/>
        </w:rPr>
        <w:t>Оповещен (-а), что в случае обнаружения запрещенного предмета лишаюсь права</w:t>
      </w:r>
    </w:p>
    <w:p>
      <w:pPr>
        <w:spacing w:after="0"/>
        <w:ind w:left="0"/>
        <w:jc w:val="both"/>
      </w:pPr>
      <w:r>
        <w:rPr>
          <w:rFonts w:ascii="Times New Roman"/>
          <w:b w:val="false"/>
          <w:i w:val="false"/>
          <w:color w:val="000000"/>
          <w:sz w:val="28"/>
        </w:rPr>
        <w:t>прохождения аттестации сроком на пять лет (руководители организаций образования</w:t>
      </w:r>
    </w:p>
    <w:p>
      <w:pPr>
        <w:spacing w:after="0"/>
        <w:ind w:left="0"/>
        <w:jc w:val="both"/>
      </w:pPr>
      <w:r>
        <w:rPr>
          <w:rFonts w:ascii="Times New Roman"/>
          <w:b w:val="false"/>
          <w:i w:val="false"/>
          <w:color w:val="000000"/>
          <w:sz w:val="28"/>
        </w:rPr>
        <w:t>– на три года).</w:t>
      </w:r>
    </w:p>
    <w:p>
      <w:pPr>
        <w:spacing w:after="0"/>
        <w:ind w:left="0"/>
        <w:jc w:val="both"/>
      </w:pPr>
      <w:r>
        <w:rPr>
          <w:rFonts w:ascii="Times New Roman"/>
          <w:b w:val="false"/>
          <w:i w:val="false"/>
          <w:color w:val="000000"/>
          <w:sz w:val="28"/>
        </w:rPr>
        <w:t>Оповещен (-а), что при установлении фактов нарушения правил во время проведения</w:t>
      </w:r>
    </w:p>
    <w:p>
      <w:pPr>
        <w:spacing w:after="0"/>
        <w:ind w:left="0"/>
        <w:jc w:val="both"/>
      </w:pPr>
      <w:r>
        <w:rPr>
          <w:rFonts w:ascii="Times New Roman"/>
          <w:b w:val="false"/>
          <w:i w:val="false"/>
          <w:color w:val="000000"/>
          <w:sz w:val="28"/>
        </w:rPr>
        <w:t>национального квалификационного тестирования, а также обнаруженных</w:t>
      </w:r>
    </w:p>
    <w:p>
      <w:pPr>
        <w:spacing w:after="0"/>
        <w:ind w:left="0"/>
        <w:jc w:val="both"/>
      </w:pPr>
      <w:r>
        <w:rPr>
          <w:rFonts w:ascii="Times New Roman"/>
          <w:b w:val="false"/>
          <w:i w:val="false"/>
          <w:color w:val="000000"/>
          <w:sz w:val="28"/>
        </w:rPr>
        <w:t>при просмотре видеозаписи, независимо от срока сдачи, составляется акт</w:t>
      </w:r>
    </w:p>
    <w:p>
      <w:pPr>
        <w:spacing w:after="0"/>
        <w:ind w:left="0"/>
        <w:jc w:val="both"/>
      </w:pPr>
      <w:r>
        <w:rPr>
          <w:rFonts w:ascii="Times New Roman"/>
          <w:b w:val="false"/>
          <w:i w:val="false"/>
          <w:color w:val="000000"/>
          <w:sz w:val="28"/>
        </w:rPr>
        <w:t>и производится аннулирование результатов.</w:t>
      </w:r>
    </w:p>
    <w:p>
      <w:pPr>
        <w:spacing w:after="0"/>
        <w:ind w:left="0"/>
        <w:jc w:val="both"/>
      </w:pPr>
      <w:r>
        <w:rPr>
          <w:rFonts w:ascii="Times New Roman"/>
          <w:b w:val="false"/>
          <w:i w:val="false"/>
          <w:color w:val="000000"/>
          <w:sz w:val="28"/>
        </w:rPr>
        <w:t>Запрещенные предметы:</w:t>
      </w:r>
    </w:p>
    <w:p>
      <w:pPr>
        <w:spacing w:after="0"/>
        <w:ind w:left="0"/>
        <w:jc w:val="both"/>
      </w:pPr>
      <w:r>
        <w:rPr>
          <w:rFonts w:ascii="Times New Roman"/>
          <w:b w:val="false"/>
          <w:i w:val="false"/>
          <w:color w:val="000000"/>
          <w:sz w:val="28"/>
        </w:rPr>
        <w:t>мобильные средства связи (пейджер, сотовые телефоны, планшеты, айпэд (iPad),</w:t>
      </w:r>
    </w:p>
    <w:p>
      <w:pPr>
        <w:spacing w:after="0"/>
        <w:ind w:left="0"/>
        <w:jc w:val="both"/>
      </w:pPr>
      <w:r>
        <w:rPr>
          <w:rFonts w:ascii="Times New Roman"/>
          <w:b w:val="false"/>
          <w:i w:val="false"/>
          <w:color w:val="000000"/>
          <w:sz w:val="28"/>
        </w:rPr>
        <w:t>айпод (iPod), айфон (iPhone), смартфон (SmartPhone), Смартчасы);</w:t>
      </w:r>
    </w:p>
    <w:p>
      <w:pPr>
        <w:spacing w:after="0"/>
        <w:ind w:left="0"/>
        <w:jc w:val="both"/>
      </w:pPr>
      <w:r>
        <w:rPr>
          <w:rFonts w:ascii="Times New Roman"/>
          <w:b w:val="false"/>
          <w:i w:val="false"/>
          <w:color w:val="000000"/>
          <w:sz w:val="28"/>
        </w:rPr>
        <w:t>ноутбуки, плееры, модемы (мобильные роутеры);</w:t>
      </w:r>
    </w:p>
    <w:p>
      <w:pPr>
        <w:spacing w:after="0"/>
        <w:ind w:left="0"/>
        <w:jc w:val="both"/>
      </w:pPr>
      <w:r>
        <w:rPr>
          <w:rFonts w:ascii="Times New Roman"/>
          <w:b w:val="false"/>
          <w:i w:val="false"/>
          <w:color w:val="000000"/>
          <w:sz w:val="28"/>
        </w:rPr>
        <w:t>любые виды радиоэлектронной связи (вай-фай (Wi-Fi), блютуз (Bluetooth),</w:t>
      </w:r>
    </w:p>
    <w:p>
      <w:pPr>
        <w:spacing w:after="0"/>
        <w:ind w:left="0"/>
        <w:jc w:val="both"/>
      </w:pPr>
      <w:r>
        <w:rPr>
          <w:rFonts w:ascii="Times New Roman"/>
          <w:b w:val="false"/>
          <w:i w:val="false"/>
          <w:color w:val="000000"/>
          <w:sz w:val="28"/>
        </w:rPr>
        <w:t xml:space="preserve">дест (Dect), 3G, 4G, 5G; </w:t>
      </w:r>
    </w:p>
    <w:p>
      <w:pPr>
        <w:spacing w:after="0"/>
        <w:ind w:left="0"/>
        <w:jc w:val="both"/>
      </w:pPr>
      <w:r>
        <w:rPr>
          <w:rFonts w:ascii="Times New Roman"/>
          <w:b w:val="false"/>
          <w:i w:val="false"/>
          <w:color w:val="000000"/>
          <w:sz w:val="28"/>
        </w:rPr>
        <w:t>наушники проводные и беспроводные и прочее;</w:t>
      </w:r>
    </w:p>
    <w:p>
      <w:pPr>
        <w:spacing w:after="0"/>
        <w:ind w:left="0"/>
        <w:jc w:val="both"/>
      </w:pPr>
      <w:r>
        <w:rPr>
          <w:rFonts w:ascii="Times New Roman"/>
          <w:b w:val="false"/>
          <w:i w:val="false"/>
          <w:color w:val="000000"/>
          <w:sz w:val="28"/>
        </w:rPr>
        <w:t>шпаргалки и учебно-методические литературы;</w:t>
      </w:r>
    </w:p>
    <w:p>
      <w:pPr>
        <w:spacing w:after="0"/>
        <w:ind w:left="0"/>
        <w:jc w:val="both"/>
      </w:pPr>
      <w:r>
        <w:rPr>
          <w:rFonts w:ascii="Times New Roman"/>
          <w:b w:val="false"/>
          <w:i w:val="false"/>
          <w:color w:val="000000"/>
          <w:sz w:val="28"/>
        </w:rPr>
        <w:t>калькуляторы и корректирующие жидкости.</w:t>
      </w:r>
    </w:p>
    <w:p>
      <w:pPr>
        <w:spacing w:after="0"/>
        <w:ind w:left="0"/>
        <w:jc w:val="both"/>
      </w:pPr>
      <w:r>
        <w:rPr>
          <w:rFonts w:ascii="Times New Roman"/>
          <w:b w:val="false"/>
          <w:i w:val="false"/>
          <w:color w:val="000000"/>
          <w:sz w:val="28"/>
        </w:rPr>
        <w:t>"____" __________ 20 ___ года</w:t>
      </w:r>
    </w:p>
    <w:p>
      <w:pPr>
        <w:spacing w:after="0"/>
        <w:ind w:left="0"/>
        <w:jc w:val="both"/>
      </w:pPr>
      <w:r>
        <w:rPr>
          <w:rFonts w:ascii="Times New Roman"/>
          <w:b w:val="false"/>
          <w:i w:val="false"/>
          <w:color w:val="000000"/>
          <w:sz w:val="28"/>
        </w:rPr>
        <w:t>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 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аттестационной 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районные</w:t>
            </w:r>
            <w:r>
              <w:br/>
            </w:r>
            <w:r>
              <w:rPr>
                <w:rFonts w:ascii="Times New Roman"/>
                <w:b w:val="false"/>
                <w:i w:val="false"/>
                <w:color w:val="000000"/>
                <w:sz w:val="20"/>
              </w:rPr>
              <w:t>(городские) отделы,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и столицы, уполномоченный орган)</w:t>
            </w:r>
          </w:p>
        </w:tc>
      </w:tr>
    </w:tbl>
    <w:bookmarkStart w:name="z660" w:id="607"/>
    <w:p>
      <w:pPr>
        <w:spacing w:after="0"/>
        <w:ind w:left="0"/>
        <w:jc w:val="left"/>
      </w:pPr>
      <w:r>
        <w:rPr>
          <w:rFonts w:ascii="Times New Roman"/>
          <w:b/>
          <w:i w:val="false"/>
          <w:color w:val="000000"/>
        </w:rPr>
        <w:t xml:space="preserve"> Пропуск на участие в национальном квалификационном тестировании</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9"/>
        <w:gridCol w:w="46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8"/>
          <w:p>
            <w:pPr>
              <w:spacing w:after="20"/>
              <w:ind w:left="20"/>
              <w:jc w:val="both"/>
            </w:pPr>
            <w:r>
              <w:rPr>
                <w:rFonts w:ascii="Times New Roman"/>
                <w:b w:val="false"/>
                <w:i w:val="false"/>
                <w:color w:val="000000"/>
                <w:sz w:val="20"/>
              </w:rPr>
              <w:t>
</w:t>
            </w:r>
            <w:r>
              <w:rPr>
                <w:rFonts w:ascii="Times New Roman"/>
                <w:b w:val="false"/>
                <w:i w:val="false"/>
                <w:color w:val="000000"/>
                <w:sz w:val="20"/>
              </w:rPr>
              <w:t>Область/Район/Школа</w:t>
            </w:r>
          </w:p>
          <w:bookmarkEnd w:id="60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9"/>
          <w:p>
            <w:pPr>
              <w:spacing w:after="20"/>
              <w:ind w:left="20"/>
              <w:jc w:val="both"/>
            </w:pPr>
            <w:r>
              <w:rPr>
                <w:rFonts w:ascii="Times New Roman"/>
                <w:b w:val="false"/>
                <w:i w:val="false"/>
                <w:color w:val="000000"/>
                <w:sz w:val="20"/>
              </w:rPr>
              <w:t>
</w:t>
            </w:r>
            <w:r>
              <w:rPr>
                <w:rFonts w:ascii="Times New Roman"/>
                <w:b w:val="false"/>
                <w:i w:val="false"/>
                <w:color w:val="000000"/>
                <w:sz w:val="20"/>
              </w:rPr>
              <w:t>ПРОПУСК ПЕДАГОГА</w:t>
            </w:r>
          </w:p>
          <w:bookmarkEnd w:id="609"/>
          <w:p>
            <w:pPr>
              <w:spacing w:after="20"/>
              <w:ind w:left="20"/>
              <w:jc w:val="both"/>
            </w:pPr>
            <w:r>
              <w:rPr>
                <w:rFonts w:ascii="Times New Roman"/>
                <w:b w:val="false"/>
                <w:i w:val="false"/>
                <w:color w:val="000000"/>
                <w:sz w:val="20"/>
              </w:rPr>
              <w:t>Ф.И.О. (при его наличии): _______________________________________________</w:t>
            </w:r>
          </w:p>
          <w:p>
            <w:pPr>
              <w:spacing w:after="20"/>
              <w:ind w:left="20"/>
              <w:jc w:val="both"/>
            </w:pPr>
            <w:r>
              <w:rPr>
                <w:rFonts w:ascii="Times New Roman"/>
                <w:b w:val="false"/>
                <w:i w:val="false"/>
                <w:color w:val="000000"/>
                <w:sz w:val="20"/>
              </w:rPr>
              <w:t>ИКТ: _________________________________________________________________</w:t>
            </w:r>
          </w:p>
          <w:p>
            <w:pPr>
              <w:spacing w:after="20"/>
              <w:ind w:left="20"/>
              <w:jc w:val="both"/>
            </w:pPr>
            <w:r>
              <w:rPr>
                <w:rFonts w:ascii="Times New Roman"/>
                <w:b w:val="false"/>
                <w:i w:val="false"/>
                <w:color w:val="000000"/>
                <w:sz w:val="20"/>
              </w:rPr>
              <w:t>ИИН: ___________________</w:t>
            </w:r>
          </w:p>
          <w:p>
            <w:pPr>
              <w:spacing w:after="20"/>
              <w:ind w:left="20"/>
              <w:jc w:val="both"/>
            </w:pPr>
            <w:r>
              <w:rPr>
                <w:rFonts w:ascii="Times New Roman"/>
                <w:b w:val="false"/>
                <w:i w:val="false"/>
                <w:color w:val="000000"/>
                <w:sz w:val="20"/>
              </w:rPr>
              <w:t>Планируемая квалификационная категория: ________________________________</w:t>
            </w:r>
          </w:p>
          <w:p>
            <w:pPr>
              <w:spacing w:after="20"/>
              <w:ind w:left="20"/>
              <w:jc w:val="both"/>
            </w:pPr>
            <w:r>
              <w:rPr>
                <w:rFonts w:ascii="Times New Roman"/>
                <w:b w:val="false"/>
                <w:i w:val="false"/>
                <w:color w:val="000000"/>
                <w:sz w:val="20"/>
              </w:rPr>
              <w:t>Уровень организации образования, в котором работает педагог:</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Место тестирования:</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Адрес: ________________________________________________________________</w:t>
            </w:r>
          </w:p>
          <w:p>
            <w:pPr>
              <w:spacing w:after="20"/>
              <w:ind w:left="20"/>
              <w:jc w:val="both"/>
            </w:pPr>
            <w:r>
              <w:rPr>
                <w:rFonts w:ascii="Times New Roman"/>
                <w:b w:val="false"/>
                <w:i w:val="false"/>
                <w:color w:val="000000"/>
                <w:sz w:val="20"/>
              </w:rPr>
              <w:t>Аудитория: ____________________________________________________________</w:t>
            </w:r>
          </w:p>
          <w:p>
            <w:pPr>
              <w:spacing w:after="20"/>
              <w:ind w:left="20"/>
              <w:jc w:val="both"/>
            </w:pPr>
            <w:r>
              <w:rPr>
                <w:rFonts w:ascii="Times New Roman"/>
                <w:b w:val="false"/>
                <w:i w:val="false"/>
                <w:color w:val="000000"/>
                <w:sz w:val="20"/>
              </w:rPr>
              <w:t>Язык сдачи тестирования: _______________________________________________</w:t>
            </w:r>
          </w:p>
          <w:p>
            <w:pPr>
              <w:spacing w:after="20"/>
              <w:ind w:left="20"/>
              <w:jc w:val="both"/>
            </w:pPr>
            <w:r>
              <w:rPr>
                <w:rFonts w:ascii="Times New Roman"/>
                <w:b w:val="false"/>
                <w:i w:val="false"/>
                <w:color w:val="000000"/>
                <w:sz w:val="20"/>
              </w:rPr>
              <w:t>Дата тестирования: _____________________________________________________</w:t>
            </w:r>
          </w:p>
          <w:p>
            <w:pPr>
              <w:spacing w:after="20"/>
              <w:ind w:left="20"/>
              <w:jc w:val="both"/>
            </w:pPr>
            <w:r>
              <w:rPr>
                <w:rFonts w:ascii="Times New Roman"/>
                <w:b w:val="false"/>
                <w:i w:val="false"/>
                <w:color w:val="000000"/>
                <w:sz w:val="20"/>
              </w:rPr>
              <w:t>Время начала регистрации на тестирование:</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Предметы тестирования:</w:t>
            </w:r>
          </w:p>
          <w:p>
            <w:pPr>
              <w:spacing w:after="20"/>
              <w:ind w:left="20"/>
              <w:jc w:val="both"/>
            </w:pPr>
            <w:r>
              <w:rPr>
                <w:rFonts w:ascii="Times New Roman"/>
                <w:b w:val="false"/>
                <w:i w:val="false"/>
                <w:color w:val="000000"/>
                <w:sz w:val="20"/>
              </w:rPr>
              <w:t>1. ____________________________________________________________________</w:t>
            </w:r>
          </w:p>
          <w:p>
            <w:pPr>
              <w:spacing w:after="20"/>
              <w:ind w:left="20"/>
              <w:jc w:val="both"/>
            </w:pPr>
            <w:r>
              <w:rPr>
                <w:rFonts w:ascii="Times New Roman"/>
                <w:b w:val="false"/>
                <w:i w:val="false"/>
                <w:color w:val="000000"/>
                <w:sz w:val="20"/>
              </w:rPr>
              <w:t>2. ____________________________________________________________________</w:t>
            </w:r>
          </w:p>
          <w:p>
            <w:pPr>
              <w:spacing w:after="20"/>
              <w:ind w:left="20"/>
              <w:jc w:val="both"/>
            </w:pPr>
            <w:r>
              <w:rPr>
                <w:rFonts w:ascii="Times New Roman"/>
                <w:b w:val="false"/>
                <w:i w:val="false"/>
                <w:color w:val="000000"/>
                <w:sz w:val="20"/>
              </w:rPr>
              <w:t>Председатель</w:t>
            </w:r>
          </w:p>
          <w:p>
            <w:pPr>
              <w:spacing w:after="20"/>
              <w:ind w:left="20"/>
              <w:jc w:val="both"/>
            </w:pPr>
            <w:r>
              <w:rPr>
                <w:rFonts w:ascii="Times New Roman"/>
                <w:b w:val="false"/>
                <w:i w:val="false"/>
                <w:color w:val="000000"/>
                <w:sz w:val="20"/>
              </w:rPr>
              <w:t>аттестационной комиссии: ___________ ____________________________________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Педагог: ___________ ___________________________________________________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Дата выдачи пропуска: ___________________________________________________</w:t>
            </w:r>
          </w:p>
        </w:tc>
      </w:tr>
      <w:tr>
        <w:trPr>
          <w:trHeight w:val="30" w:hRule="atLeast"/>
        </w:trPr>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0"/>
          <w:p>
            <w:pPr>
              <w:spacing w:after="20"/>
              <w:ind w:left="20"/>
              <w:jc w:val="both"/>
            </w:pPr>
            <w:r>
              <w:rPr>
                <w:rFonts w:ascii="Times New Roman"/>
                <w:b w:val="false"/>
                <w:i w:val="false"/>
                <w:color w:val="000000"/>
                <w:sz w:val="20"/>
              </w:rPr>
              <w:t>
</w:t>
            </w:r>
            <w:r>
              <w:rPr>
                <w:rFonts w:ascii="Times New Roman"/>
                <w:b w:val="false"/>
                <w:i w:val="false"/>
                <w:color w:val="000000"/>
                <w:sz w:val="20"/>
              </w:rPr>
              <w:t>Памятка педагогу:</w:t>
            </w:r>
          </w:p>
          <w:bookmarkEnd w:id="610"/>
          <w:p>
            <w:pPr>
              <w:spacing w:after="20"/>
              <w:ind w:left="20"/>
              <w:jc w:val="both"/>
            </w:pPr>
            <w:r>
              <w:rPr>
                <w:rFonts w:ascii="Times New Roman"/>
                <w:b w:val="false"/>
                <w:i w:val="false"/>
                <w:color w:val="000000"/>
                <w:sz w:val="20"/>
              </w:rPr>
              <w:t>Педагог должен иметь при себе пропуск</w:t>
            </w:r>
          </w:p>
          <w:p>
            <w:pPr>
              <w:spacing w:after="20"/>
              <w:ind w:left="20"/>
              <w:jc w:val="both"/>
            </w:pPr>
            <w:r>
              <w:rPr>
                <w:rFonts w:ascii="Times New Roman"/>
                <w:b w:val="false"/>
                <w:i w:val="false"/>
                <w:color w:val="000000"/>
                <w:sz w:val="20"/>
              </w:rPr>
              <w:t>на тестирование и оригинал документа,</w:t>
            </w:r>
          </w:p>
          <w:p>
            <w:pPr>
              <w:spacing w:after="20"/>
              <w:ind w:left="20"/>
              <w:jc w:val="both"/>
            </w:pPr>
            <w:r>
              <w:rPr>
                <w:rFonts w:ascii="Times New Roman"/>
                <w:b w:val="false"/>
                <w:i w:val="false"/>
                <w:color w:val="000000"/>
                <w:sz w:val="20"/>
              </w:rPr>
              <w:t>удостоверяющего личность</w:t>
            </w:r>
          </w:p>
          <w:p>
            <w:pPr>
              <w:spacing w:after="20"/>
              <w:ind w:left="20"/>
              <w:jc w:val="both"/>
            </w:pPr>
            <w:r>
              <w:rPr>
                <w:rFonts w:ascii="Times New Roman"/>
                <w:b w:val="false"/>
                <w:i w:val="false"/>
                <w:color w:val="000000"/>
                <w:sz w:val="20"/>
              </w:rPr>
              <w:t>(удостоверение личности или паспорт).</w:t>
            </w:r>
          </w:p>
          <w:p>
            <w:pPr>
              <w:spacing w:after="20"/>
              <w:ind w:left="20"/>
              <w:jc w:val="both"/>
            </w:pPr>
            <w:r>
              <w:rPr>
                <w:rFonts w:ascii="Times New Roman"/>
                <w:b w:val="false"/>
                <w:i w:val="false"/>
                <w:color w:val="000000"/>
                <w:sz w:val="20"/>
              </w:rPr>
              <w:t>Педагогу необходимо прибыть на место</w:t>
            </w:r>
          </w:p>
          <w:p>
            <w:pPr>
              <w:spacing w:after="20"/>
              <w:ind w:left="20"/>
              <w:jc w:val="both"/>
            </w:pPr>
            <w:r>
              <w:rPr>
                <w:rFonts w:ascii="Times New Roman"/>
                <w:b w:val="false"/>
                <w:i w:val="false"/>
                <w:color w:val="000000"/>
                <w:sz w:val="20"/>
              </w:rPr>
              <w:t>тестирования до окончания регистрации.</w:t>
            </w:r>
          </w:p>
          <w:p>
            <w:pPr>
              <w:spacing w:after="20"/>
              <w:ind w:left="20"/>
              <w:jc w:val="both"/>
            </w:pPr>
            <w:r>
              <w:rPr>
                <w:rFonts w:ascii="Times New Roman"/>
                <w:b w:val="false"/>
                <w:i w:val="false"/>
                <w:color w:val="000000"/>
                <w:sz w:val="20"/>
              </w:rPr>
              <w:t>Регистрация педагогов осуществляется 45 минут и</w:t>
            </w:r>
          </w:p>
          <w:p>
            <w:pPr>
              <w:spacing w:after="20"/>
              <w:ind w:left="20"/>
              <w:jc w:val="both"/>
            </w:pPr>
            <w:r>
              <w:rPr>
                <w:rFonts w:ascii="Times New Roman"/>
                <w:b w:val="false"/>
                <w:i w:val="false"/>
                <w:color w:val="000000"/>
                <w:sz w:val="20"/>
              </w:rPr>
              <w:t>заканчивается за 15 минут до начала тестирования.</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Педагогу не допускается:</w:t>
            </w:r>
          </w:p>
          <w:p>
            <w:pPr>
              <w:spacing w:after="20"/>
              <w:ind w:left="20"/>
              <w:jc w:val="both"/>
            </w:pPr>
            <w:r>
              <w:rPr>
                <w:rFonts w:ascii="Times New Roman"/>
                <w:b w:val="false"/>
                <w:i w:val="false"/>
                <w:color w:val="000000"/>
                <w:sz w:val="20"/>
              </w:rPr>
              <w:t>Иметь при себе или пользоваться</w:t>
            </w:r>
          </w:p>
          <w:p>
            <w:pPr>
              <w:spacing w:after="20"/>
              <w:ind w:left="20"/>
              <w:jc w:val="both"/>
            </w:pPr>
            <w:r>
              <w:rPr>
                <w:rFonts w:ascii="Times New Roman"/>
                <w:b w:val="false"/>
                <w:i w:val="false"/>
                <w:color w:val="000000"/>
                <w:sz w:val="20"/>
              </w:rPr>
              <w:t>справочной литературой, записными</w:t>
            </w:r>
          </w:p>
          <w:p>
            <w:pPr>
              <w:spacing w:after="20"/>
              <w:ind w:left="20"/>
              <w:jc w:val="both"/>
            </w:pPr>
            <w:r>
              <w:rPr>
                <w:rFonts w:ascii="Times New Roman"/>
                <w:b w:val="false"/>
                <w:i w:val="false"/>
                <w:color w:val="000000"/>
                <w:sz w:val="20"/>
              </w:rPr>
              <w:t>книжками, диктофонами, сотовыми</w:t>
            </w:r>
          </w:p>
          <w:p>
            <w:pPr>
              <w:spacing w:after="20"/>
              <w:ind w:left="20"/>
              <w:jc w:val="both"/>
            </w:pPr>
            <w:r>
              <w:rPr>
                <w:rFonts w:ascii="Times New Roman"/>
                <w:b w:val="false"/>
                <w:i w:val="false"/>
                <w:color w:val="000000"/>
                <w:sz w:val="20"/>
              </w:rPr>
              <w:t>телефонами, электронными</w:t>
            </w:r>
          </w:p>
          <w:p>
            <w:pPr>
              <w:spacing w:after="20"/>
              <w:ind w:left="20"/>
              <w:jc w:val="both"/>
            </w:pPr>
            <w:r>
              <w:rPr>
                <w:rFonts w:ascii="Times New Roman"/>
                <w:b w:val="false"/>
                <w:i w:val="false"/>
                <w:color w:val="000000"/>
                <w:sz w:val="20"/>
              </w:rPr>
              <w:t>устройствами и тому подобным, а также</w:t>
            </w:r>
          </w:p>
          <w:p>
            <w:pPr>
              <w:spacing w:after="20"/>
              <w:ind w:left="20"/>
              <w:jc w:val="both"/>
            </w:pPr>
            <w:r>
              <w:rPr>
                <w:rFonts w:ascii="Times New Roman"/>
                <w:b w:val="false"/>
                <w:i w:val="false"/>
                <w:color w:val="000000"/>
                <w:sz w:val="20"/>
              </w:rPr>
              <w:t>сведениями, раскрывающими</w:t>
            </w:r>
          </w:p>
          <w:p>
            <w:pPr>
              <w:spacing w:after="20"/>
              <w:ind w:left="20"/>
              <w:jc w:val="both"/>
            </w:pPr>
            <w:r>
              <w:rPr>
                <w:rFonts w:ascii="Times New Roman"/>
                <w:b w:val="false"/>
                <w:i w:val="false"/>
                <w:color w:val="000000"/>
                <w:sz w:val="20"/>
              </w:rPr>
              <w:t>содержание тестов и кодов правильных</w:t>
            </w:r>
          </w:p>
          <w:p>
            <w:pPr>
              <w:spacing w:after="20"/>
              <w:ind w:left="20"/>
              <w:jc w:val="both"/>
            </w:pPr>
            <w:r>
              <w:rPr>
                <w:rFonts w:ascii="Times New Roman"/>
                <w:b w:val="false"/>
                <w:i w:val="false"/>
                <w:color w:val="000000"/>
                <w:sz w:val="20"/>
              </w:rPr>
              <w:t>ответов к ним;</w:t>
            </w:r>
          </w:p>
          <w:p>
            <w:pPr>
              <w:spacing w:after="20"/>
              <w:ind w:left="20"/>
              <w:jc w:val="both"/>
            </w:pPr>
            <w:r>
              <w:rPr>
                <w:rFonts w:ascii="Times New Roman"/>
                <w:b w:val="false"/>
                <w:i w:val="false"/>
                <w:color w:val="000000"/>
                <w:sz w:val="20"/>
              </w:rPr>
              <w:t>переговариваться с другими</w:t>
            </w:r>
          </w:p>
          <w:p>
            <w:pPr>
              <w:spacing w:after="20"/>
              <w:ind w:left="20"/>
              <w:jc w:val="both"/>
            </w:pPr>
            <w:r>
              <w:rPr>
                <w:rFonts w:ascii="Times New Roman"/>
                <w:b w:val="false"/>
                <w:i w:val="false"/>
                <w:color w:val="000000"/>
                <w:sz w:val="20"/>
              </w:rPr>
              <w:t>тестируемыми;</w:t>
            </w:r>
          </w:p>
          <w:p>
            <w:pPr>
              <w:spacing w:after="20"/>
              <w:ind w:left="20"/>
              <w:jc w:val="both"/>
            </w:pPr>
            <w:r>
              <w:rPr>
                <w:rFonts w:ascii="Times New Roman"/>
                <w:b w:val="false"/>
                <w:i w:val="false"/>
                <w:color w:val="000000"/>
                <w:sz w:val="20"/>
              </w:rPr>
              <w:t>пересаживаться с места на место;</w:t>
            </w:r>
          </w:p>
          <w:p>
            <w:pPr>
              <w:spacing w:after="20"/>
              <w:ind w:left="20"/>
              <w:jc w:val="both"/>
            </w:pPr>
            <w:r>
              <w:rPr>
                <w:rFonts w:ascii="Times New Roman"/>
                <w:b w:val="false"/>
                <w:i w:val="false"/>
                <w:color w:val="000000"/>
                <w:sz w:val="20"/>
              </w:rPr>
              <w:t>выходить из аудитории без разрешения и</w:t>
            </w:r>
          </w:p>
          <w:p>
            <w:pPr>
              <w:spacing w:after="20"/>
              <w:ind w:left="20"/>
              <w:jc w:val="both"/>
            </w:pPr>
            <w:r>
              <w:rPr>
                <w:rFonts w:ascii="Times New Roman"/>
                <w:b w:val="false"/>
                <w:i w:val="false"/>
                <w:color w:val="000000"/>
                <w:sz w:val="20"/>
              </w:rPr>
              <w:t>сопровождения дежурного.</w:t>
            </w:r>
          </w:p>
          <w:p>
            <w:pPr>
              <w:spacing w:after="20"/>
              <w:ind w:left="20"/>
              <w:jc w:val="both"/>
            </w:pPr>
            <w:r>
              <w:rPr>
                <w:rFonts w:ascii="Times New Roman"/>
                <w:b w:val="false"/>
                <w:i w:val="false"/>
                <w:color w:val="000000"/>
                <w:sz w:val="20"/>
              </w:rPr>
              <w:t>При нарушении правил и выявления</w:t>
            </w:r>
          </w:p>
          <w:p>
            <w:pPr>
              <w:spacing w:after="20"/>
              <w:ind w:left="20"/>
              <w:jc w:val="both"/>
            </w:pPr>
            <w:r>
              <w:rPr>
                <w:rFonts w:ascii="Times New Roman"/>
                <w:b w:val="false"/>
                <w:i w:val="false"/>
                <w:color w:val="000000"/>
                <w:sz w:val="20"/>
              </w:rPr>
              <w:t>запрещенных предметов составляется</w:t>
            </w:r>
          </w:p>
          <w:p>
            <w:pPr>
              <w:spacing w:after="20"/>
              <w:ind w:left="20"/>
              <w:jc w:val="both"/>
            </w:pPr>
            <w:r>
              <w:rPr>
                <w:rFonts w:ascii="Times New Roman"/>
                <w:b w:val="false"/>
                <w:i w:val="false"/>
                <w:color w:val="000000"/>
                <w:sz w:val="20"/>
              </w:rPr>
              <w:t>соответствующий акт, педагог удаляется</w:t>
            </w:r>
          </w:p>
          <w:p>
            <w:pPr>
              <w:spacing w:after="20"/>
              <w:ind w:left="20"/>
              <w:jc w:val="both"/>
            </w:pPr>
            <w:r>
              <w:rPr>
                <w:rFonts w:ascii="Times New Roman"/>
                <w:b w:val="false"/>
                <w:i w:val="false"/>
                <w:color w:val="000000"/>
                <w:sz w:val="20"/>
              </w:rPr>
              <w:t>из аудитории, результаты аннулируются.</w:t>
            </w:r>
          </w:p>
          <w:p>
            <w:pPr>
              <w:spacing w:after="20"/>
              <w:ind w:left="20"/>
              <w:jc w:val="both"/>
            </w:pPr>
            <w:r>
              <w:rPr>
                <w:rFonts w:ascii="Times New Roman"/>
                <w:b w:val="false"/>
                <w:i w:val="false"/>
                <w:color w:val="000000"/>
                <w:sz w:val="20"/>
              </w:rPr>
              <w:t>Результаты также могут быть</w:t>
            </w:r>
          </w:p>
          <w:p>
            <w:pPr>
              <w:spacing w:after="20"/>
              <w:ind w:left="20"/>
              <w:jc w:val="both"/>
            </w:pPr>
            <w:r>
              <w:rPr>
                <w:rFonts w:ascii="Times New Roman"/>
                <w:b w:val="false"/>
                <w:i w:val="false"/>
                <w:color w:val="000000"/>
                <w:sz w:val="20"/>
              </w:rPr>
              <w:t>аннулированы после завершения</w:t>
            </w:r>
          </w:p>
          <w:p>
            <w:pPr>
              <w:spacing w:after="20"/>
              <w:ind w:left="20"/>
              <w:jc w:val="both"/>
            </w:pPr>
            <w:r>
              <w:rPr>
                <w:rFonts w:ascii="Times New Roman"/>
                <w:b w:val="false"/>
                <w:i w:val="false"/>
                <w:color w:val="000000"/>
                <w:sz w:val="20"/>
              </w:rPr>
              <w:t>тестирования в рамках изучения</w:t>
            </w:r>
          </w:p>
          <w:p>
            <w:pPr>
              <w:spacing w:after="20"/>
              <w:ind w:left="20"/>
              <w:jc w:val="both"/>
            </w:pPr>
            <w:r>
              <w:rPr>
                <w:rFonts w:ascii="Times New Roman"/>
                <w:b w:val="false"/>
                <w:i w:val="false"/>
                <w:color w:val="000000"/>
                <w:sz w:val="20"/>
              </w:rPr>
              <w:t>видеоматериалов.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1"/>
          <w:p>
            <w:pPr>
              <w:spacing w:after="20"/>
              <w:ind w:left="20"/>
              <w:jc w:val="both"/>
            </w:pPr>
            <w:r>
              <w:rPr>
                <w:rFonts w:ascii="Times New Roman"/>
                <w:b w:val="false"/>
                <w:i w:val="false"/>
                <w:color w:val="000000"/>
                <w:sz w:val="20"/>
              </w:rPr>
              <w:t>
</w:t>
            </w:r>
            <w:r>
              <w:rPr>
                <w:rFonts w:ascii="Times New Roman"/>
                <w:b w:val="false"/>
                <w:i w:val="false"/>
                <w:color w:val="000000"/>
                <w:sz w:val="20"/>
              </w:rPr>
              <w:t>Я ознакомлен(а) с памяткой и претензий не имею.</w:t>
            </w:r>
          </w:p>
          <w:bookmarkEnd w:id="611"/>
          <w:p>
            <w:pPr>
              <w:spacing w:after="20"/>
              <w:ind w:left="20"/>
              <w:jc w:val="both"/>
            </w:pPr>
            <w:r>
              <w:rPr>
                <w:rFonts w:ascii="Times New Roman"/>
                <w:b w:val="false"/>
                <w:i w:val="false"/>
                <w:color w:val="000000"/>
                <w:sz w:val="20"/>
              </w:rPr>
              <w:t>Подтверждаю, что данные на пропуске правильные.</w:t>
            </w:r>
          </w:p>
          <w:p>
            <w:pPr>
              <w:spacing w:after="20"/>
              <w:ind w:left="20"/>
              <w:jc w:val="both"/>
            </w:pP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(Подпись педагога)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671" w:id="612"/>
    <w:p>
      <w:pPr>
        <w:spacing w:after="0"/>
        <w:ind w:left="0"/>
        <w:jc w:val="left"/>
      </w:pPr>
      <w:r>
        <w:rPr>
          <w:rFonts w:ascii="Times New Roman"/>
          <w:b/>
          <w:i w:val="false"/>
          <w:color w:val="000000"/>
        </w:rPr>
        <w:t xml:space="preserve"> Шкала перевода процентов в баллы</w:t>
      </w:r>
      <w:r>
        <w:br/>
      </w:r>
      <w:r>
        <w:rPr>
          <w:rFonts w:ascii="Times New Roman"/>
          <w:b/>
          <w:i w:val="false"/>
          <w:color w:val="000000"/>
        </w:rPr>
        <w:t>Для педагогов дошкольных организаций воспитания и обучения</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2498"/>
        <w:gridCol w:w="1930"/>
        <w:gridCol w:w="4006"/>
        <w:gridCol w:w="2855"/>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3"/>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13"/>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1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14"/>
          <w:p>
            <w:pPr>
              <w:spacing w:after="20"/>
              <w:ind w:left="20"/>
              <w:jc w:val="both"/>
            </w:pPr>
            <w:r>
              <w:rPr>
                <w:rFonts w:ascii="Times New Roman"/>
                <w:b w:val="false"/>
                <w:i w:val="false"/>
                <w:color w:val="000000"/>
                <w:sz w:val="20"/>
              </w:rPr>
              <w:t>
модератор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1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15"/>
          <w:p>
            <w:pPr>
              <w:spacing w:after="20"/>
              <w:ind w:left="20"/>
              <w:jc w:val="both"/>
            </w:pPr>
            <w:r>
              <w:rPr>
                <w:rFonts w:ascii="Times New Roman"/>
                <w:b w:val="false"/>
                <w:i w:val="false"/>
                <w:color w:val="000000"/>
                <w:sz w:val="20"/>
              </w:rPr>
              <w:t>
эксперт</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1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16"/>
          <w:p>
            <w:pPr>
              <w:spacing w:after="20"/>
              <w:ind w:left="20"/>
              <w:jc w:val="both"/>
            </w:pPr>
            <w:r>
              <w:rPr>
                <w:rFonts w:ascii="Times New Roman"/>
                <w:b w:val="false"/>
                <w:i w:val="false"/>
                <w:color w:val="000000"/>
                <w:sz w:val="20"/>
              </w:rPr>
              <w:t>
исследователь</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1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17"/>
          <w:p>
            <w:pPr>
              <w:spacing w:after="20"/>
              <w:ind w:left="20"/>
              <w:jc w:val="both"/>
            </w:pPr>
            <w:r>
              <w:rPr>
                <w:rFonts w:ascii="Times New Roman"/>
                <w:b w:val="false"/>
                <w:i w:val="false"/>
                <w:color w:val="000000"/>
                <w:sz w:val="20"/>
              </w:rPr>
              <w:t>
мастер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педагогика и психология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дошкольного воспитания и обучения"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30" w:id="618"/>
    <w:p>
      <w:pPr>
        <w:spacing w:after="0"/>
        <w:ind w:left="0"/>
        <w:jc w:val="left"/>
      </w:pPr>
      <w:r>
        <w:rPr>
          <w:rFonts w:ascii="Times New Roman"/>
          <w:b/>
          <w:i w:val="false"/>
          <w:color w:val="000000"/>
        </w:rPr>
        <w:t xml:space="preserve"> Для педагогов организаций среднего образования, методистов организаций образования</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1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19"/>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20"/>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20"/>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21"/>
          <w:p>
            <w:pPr>
              <w:spacing w:after="20"/>
              <w:ind w:left="20"/>
              <w:jc w:val="both"/>
            </w:pPr>
            <w:r>
              <w:rPr>
                <w:rFonts w:ascii="Times New Roman"/>
                <w:b w:val="false"/>
                <w:i w:val="false"/>
                <w:color w:val="000000"/>
                <w:sz w:val="20"/>
              </w:rPr>
              <w:t>
Педагогика,</w:t>
            </w:r>
          </w:p>
          <w:bookmarkEnd w:id="621"/>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2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22"/>
          <w:p>
            <w:pPr>
              <w:spacing w:after="20"/>
              <w:ind w:left="20"/>
              <w:jc w:val="both"/>
            </w:pPr>
            <w:r>
              <w:rPr>
                <w:rFonts w:ascii="Times New Roman"/>
                <w:b w:val="false"/>
                <w:i w:val="false"/>
                <w:color w:val="000000"/>
                <w:sz w:val="20"/>
              </w:rPr>
              <w:t>
эксперт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23"/>
          <w:p>
            <w:pPr>
              <w:spacing w:after="20"/>
              <w:ind w:left="20"/>
              <w:jc w:val="both"/>
            </w:pPr>
            <w:r>
              <w:rPr>
                <w:rFonts w:ascii="Times New Roman"/>
                <w:b w:val="false"/>
                <w:i w:val="false"/>
                <w:color w:val="000000"/>
                <w:sz w:val="20"/>
              </w:rPr>
              <w:t>
Педагогика,</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2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24"/>
          <w:p>
            <w:pPr>
              <w:spacing w:after="20"/>
              <w:ind w:left="20"/>
              <w:jc w:val="both"/>
            </w:pPr>
            <w:r>
              <w:rPr>
                <w:rFonts w:ascii="Times New Roman"/>
                <w:b w:val="false"/>
                <w:i w:val="false"/>
                <w:color w:val="000000"/>
                <w:sz w:val="20"/>
              </w:rPr>
              <w:t>
исследователь</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25"/>
          <w:p>
            <w:pPr>
              <w:spacing w:after="20"/>
              <w:ind w:left="20"/>
              <w:jc w:val="both"/>
            </w:pPr>
            <w:r>
              <w:rPr>
                <w:rFonts w:ascii="Times New Roman"/>
                <w:b w:val="false"/>
                <w:i w:val="false"/>
                <w:color w:val="000000"/>
                <w:sz w:val="20"/>
              </w:rPr>
              <w:t>
Педагогика,</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2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26"/>
          <w:p>
            <w:pPr>
              <w:spacing w:after="20"/>
              <w:ind w:left="20"/>
              <w:jc w:val="both"/>
            </w:pPr>
            <w:r>
              <w:rPr>
                <w:rFonts w:ascii="Times New Roman"/>
                <w:b w:val="false"/>
                <w:i w:val="false"/>
                <w:color w:val="000000"/>
                <w:sz w:val="20"/>
              </w:rPr>
              <w:t>
мастер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27"/>
          <w:p>
            <w:pPr>
              <w:spacing w:after="20"/>
              <w:ind w:left="20"/>
              <w:jc w:val="both"/>
            </w:pPr>
            <w:r>
              <w:rPr>
                <w:rFonts w:ascii="Times New Roman"/>
                <w:b w:val="false"/>
                <w:i w:val="false"/>
                <w:color w:val="000000"/>
                <w:sz w:val="20"/>
              </w:rPr>
              <w:t>
Педагогика,</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97" w:id="628"/>
    <w:p>
      <w:pPr>
        <w:spacing w:after="0"/>
        <w:ind w:left="0"/>
        <w:jc w:val="left"/>
      </w:pPr>
      <w:r>
        <w:rPr>
          <w:rFonts w:ascii="Times New Roman"/>
          <w:b/>
          <w:i w:val="false"/>
          <w:color w:val="000000"/>
        </w:rPr>
        <w:t xml:space="preserve"> Для педагогов организаций дополнительного образования, воспитателей специальных организаций, интернатных организаций, общежитий</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2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29"/>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30"/>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30"/>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31"/>
          <w:p>
            <w:pPr>
              <w:spacing w:after="20"/>
              <w:ind w:left="20"/>
              <w:jc w:val="both"/>
            </w:pPr>
            <w:r>
              <w:rPr>
                <w:rFonts w:ascii="Times New Roman"/>
                <w:b w:val="false"/>
                <w:i w:val="false"/>
                <w:color w:val="000000"/>
                <w:sz w:val="20"/>
              </w:rPr>
              <w:t>
Педагогика,</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32"/>
          <w:p>
            <w:pPr>
              <w:spacing w:after="20"/>
              <w:ind w:left="20"/>
              <w:jc w:val="both"/>
            </w:pPr>
            <w:r>
              <w:rPr>
                <w:rFonts w:ascii="Times New Roman"/>
                <w:b w:val="false"/>
                <w:i w:val="false"/>
                <w:color w:val="000000"/>
                <w:sz w:val="20"/>
              </w:rPr>
              <w:t xml:space="preserve">
Основы </w:t>
            </w:r>
          </w:p>
          <w:bookmarkEnd w:id="632"/>
          <w:p>
            <w:pPr>
              <w:spacing w:after="20"/>
              <w:ind w:left="20"/>
              <w:jc w:val="both"/>
            </w:pPr>
            <w:r>
              <w:rPr>
                <w:rFonts w:ascii="Times New Roman"/>
                <w:b w:val="false"/>
                <w:i w:val="false"/>
                <w:color w:val="000000"/>
                <w:sz w:val="20"/>
              </w:rPr>
              <w:t xml:space="preserve">
психологии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3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33"/>
          <w:p>
            <w:pPr>
              <w:spacing w:after="20"/>
              <w:ind w:left="20"/>
              <w:jc w:val="both"/>
            </w:pPr>
            <w:r>
              <w:rPr>
                <w:rFonts w:ascii="Times New Roman"/>
                <w:b w:val="false"/>
                <w:i w:val="false"/>
                <w:color w:val="000000"/>
                <w:sz w:val="20"/>
              </w:rPr>
              <w:t>
эксперт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34"/>
          <w:p>
            <w:pPr>
              <w:spacing w:after="20"/>
              <w:ind w:left="20"/>
              <w:jc w:val="both"/>
            </w:pPr>
            <w:r>
              <w:rPr>
                <w:rFonts w:ascii="Times New Roman"/>
                <w:b w:val="false"/>
                <w:i w:val="false"/>
                <w:color w:val="000000"/>
                <w:sz w:val="20"/>
              </w:rPr>
              <w:t>
Педагогика,</w:t>
            </w:r>
          </w:p>
          <w:bookmarkEnd w:id="634"/>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35"/>
          <w:p>
            <w:pPr>
              <w:spacing w:after="20"/>
              <w:ind w:left="20"/>
              <w:jc w:val="both"/>
            </w:pPr>
            <w:r>
              <w:rPr>
                <w:rFonts w:ascii="Times New Roman"/>
                <w:b w:val="false"/>
                <w:i w:val="false"/>
                <w:color w:val="000000"/>
                <w:sz w:val="20"/>
              </w:rPr>
              <w:t xml:space="preserve">
Основы </w:t>
            </w:r>
          </w:p>
          <w:bookmarkEnd w:id="635"/>
          <w:p>
            <w:pPr>
              <w:spacing w:after="20"/>
              <w:ind w:left="20"/>
              <w:jc w:val="both"/>
            </w:pPr>
            <w:r>
              <w:rPr>
                <w:rFonts w:ascii="Times New Roman"/>
                <w:b w:val="false"/>
                <w:i w:val="false"/>
                <w:color w:val="000000"/>
                <w:sz w:val="20"/>
              </w:rPr>
              <w:t xml:space="preserve">
психологии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3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36"/>
          <w:p>
            <w:pPr>
              <w:spacing w:after="20"/>
              <w:ind w:left="20"/>
              <w:jc w:val="both"/>
            </w:pPr>
            <w:r>
              <w:rPr>
                <w:rFonts w:ascii="Times New Roman"/>
                <w:b w:val="false"/>
                <w:i w:val="false"/>
                <w:color w:val="000000"/>
                <w:sz w:val="20"/>
              </w:rPr>
              <w:t>
исследователь</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37"/>
          <w:p>
            <w:pPr>
              <w:spacing w:after="20"/>
              <w:ind w:left="20"/>
              <w:jc w:val="both"/>
            </w:pPr>
            <w:r>
              <w:rPr>
                <w:rFonts w:ascii="Times New Roman"/>
                <w:b w:val="false"/>
                <w:i w:val="false"/>
                <w:color w:val="000000"/>
                <w:sz w:val="20"/>
              </w:rPr>
              <w:t>
Педагогика,</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38"/>
          <w:p>
            <w:pPr>
              <w:spacing w:after="20"/>
              <w:ind w:left="20"/>
              <w:jc w:val="both"/>
            </w:pPr>
            <w:r>
              <w:rPr>
                <w:rFonts w:ascii="Times New Roman"/>
                <w:b w:val="false"/>
                <w:i w:val="false"/>
                <w:color w:val="000000"/>
                <w:sz w:val="20"/>
              </w:rPr>
              <w:t xml:space="preserve">
Основы </w:t>
            </w:r>
          </w:p>
          <w:bookmarkEnd w:id="638"/>
          <w:p>
            <w:pPr>
              <w:spacing w:after="20"/>
              <w:ind w:left="20"/>
              <w:jc w:val="both"/>
            </w:pPr>
            <w:r>
              <w:rPr>
                <w:rFonts w:ascii="Times New Roman"/>
                <w:b w:val="false"/>
                <w:i w:val="false"/>
                <w:color w:val="000000"/>
                <w:sz w:val="20"/>
              </w:rPr>
              <w:t xml:space="preserve">
психологии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39"/>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39"/>
          <w:p>
            <w:pPr>
              <w:spacing w:after="20"/>
              <w:ind w:left="20"/>
              <w:jc w:val="both"/>
            </w:pPr>
            <w:r>
              <w:rPr>
                <w:rFonts w:ascii="Times New Roman"/>
                <w:b w:val="false"/>
                <w:i w:val="false"/>
                <w:color w:val="000000"/>
                <w:sz w:val="20"/>
              </w:rPr>
              <w:t>
мастер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40"/>
          <w:p>
            <w:pPr>
              <w:spacing w:after="20"/>
              <w:ind w:left="20"/>
              <w:jc w:val="both"/>
            </w:pPr>
            <w:r>
              <w:rPr>
                <w:rFonts w:ascii="Times New Roman"/>
                <w:b w:val="false"/>
                <w:i w:val="false"/>
                <w:color w:val="000000"/>
                <w:sz w:val="20"/>
              </w:rPr>
              <w:t>
Педагогика,</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41"/>
          <w:p>
            <w:pPr>
              <w:spacing w:after="20"/>
              <w:ind w:left="20"/>
              <w:jc w:val="both"/>
            </w:pPr>
            <w:r>
              <w:rPr>
                <w:rFonts w:ascii="Times New Roman"/>
                <w:b w:val="false"/>
                <w:i w:val="false"/>
                <w:color w:val="000000"/>
                <w:sz w:val="20"/>
              </w:rPr>
              <w:t xml:space="preserve">
Основы </w:t>
            </w:r>
          </w:p>
          <w:bookmarkEnd w:id="641"/>
          <w:p>
            <w:pPr>
              <w:spacing w:after="20"/>
              <w:ind w:left="20"/>
              <w:jc w:val="both"/>
            </w:pPr>
            <w:r>
              <w:rPr>
                <w:rFonts w:ascii="Times New Roman"/>
                <w:b w:val="false"/>
                <w:i w:val="false"/>
                <w:color w:val="000000"/>
                <w:sz w:val="20"/>
              </w:rPr>
              <w:t xml:space="preserve">
психологии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868" w:id="642"/>
    <w:p>
      <w:pPr>
        <w:spacing w:after="0"/>
        <w:ind w:left="0"/>
        <w:jc w:val="left"/>
      </w:pPr>
      <w:r>
        <w:rPr>
          <w:rFonts w:ascii="Times New Roman"/>
          <w:b/>
          <w:i w:val="false"/>
          <w:color w:val="000000"/>
        </w:rPr>
        <w:t xml:space="preserve"> Для педагогов (предметников), специальных педагогов специальных организаций</w:t>
      </w:r>
      <w:r>
        <w:br/>
      </w:r>
      <w:r>
        <w:rPr>
          <w:rFonts w:ascii="Times New Roman"/>
          <w:b/>
          <w:i w:val="false"/>
          <w:color w:val="000000"/>
        </w:rPr>
        <w:t>образования (кабинетов, центров), воспитателей специальных организаций</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43"/>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43"/>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4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44"/>
          <w:p>
            <w:pPr>
              <w:spacing w:after="20"/>
              <w:ind w:left="20"/>
              <w:jc w:val="both"/>
            </w:pPr>
            <w:r>
              <w:rPr>
                <w:rFonts w:ascii="Times New Roman"/>
                <w:b w:val="false"/>
                <w:i w:val="false"/>
                <w:color w:val="000000"/>
                <w:sz w:val="20"/>
              </w:rPr>
              <w:t>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4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45"/>
          <w:p>
            <w:pPr>
              <w:spacing w:after="20"/>
              <w:ind w:left="20"/>
              <w:jc w:val="both"/>
            </w:pPr>
            <w:r>
              <w:rPr>
                <w:rFonts w:ascii="Times New Roman"/>
                <w:b w:val="false"/>
                <w:i w:val="false"/>
                <w:color w:val="000000"/>
                <w:sz w:val="20"/>
              </w:rPr>
              <w:t>эксперт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64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46"/>
          <w:p>
            <w:pPr>
              <w:spacing w:after="20"/>
              <w:ind w:left="20"/>
              <w:jc w:val="both"/>
            </w:pPr>
            <w:r>
              <w:rPr>
                <w:rFonts w:ascii="Times New Roman"/>
                <w:b w:val="false"/>
                <w:i w:val="false"/>
                <w:color w:val="000000"/>
                <w:sz w:val="20"/>
              </w:rPr>
              <w:t>исследователь</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4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47"/>
          <w:p>
            <w:pPr>
              <w:spacing w:after="20"/>
              <w:ind w:left="20"/>
              <w:jc w:val="both"/>
            </w:pPr>
            <w:r>
              <w:rPr>
                <w:rFonts w:ascii="Times New Roman"/>
                <w:b w:val="false"/>
                <w:i w:val="false"/>
                <w:color w:val="000000"/>
                <w:sz w:val="20"/>
              </w:rPr>
              <w:t>мастер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педагогика и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специальной психологии</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971" w:id="648"/>
    <w:p>
      <w:pPr>
        <w:spacing w:after="0"/>
        <w:ind w:left="0"/>
        <w:jc w:val="left"/>
      </w:pPr>
      <w:r>
        <w:rPr>
          <w:rFonts w:ascii="Times New Roman"/>
          <w:b/>
          <w:i w:val="false"/>
          <w:color w:val="000000"/>
        </w:rPr>
        <w:t xml:space="preserve"> Для педагогов организаций технического и профессионального,</w:t>
      </w:r>
      <w:r>
        <w:br/>
      </w:r>
      <w:r>
        <w:rPr>
          <w:rFonts w:ascii="Times New Roman"/>
          <w:b/>
          <w:i w:val="false"/>
          <w:color w:val="000000"/>
        </w:rPr>
        <w:t>послесреднего образования (преподаватели по общеобразовательным предметам,</w:t>
      </w:r>
      <w:r>
        <w:br/>
      </w:r>
      <w:r>
        <w:rPr>
          <w:rFonts w:ascii="Times New Roman"/>
          <w:b/>
          <w:i w:val="false"/>
          <w:color w:val="000000"/>
        </w:rPr>
        <w:t>общепрофессиональным и специальным дисциплинам, общегуманитарным</w:t>
      </w:r>
      <w:r>
        <w:br/>
      </w:r>
      <w:r>
        <w:rPr>
          <w:rFonts w:ascii="Times New Roman"/>
          <w:b/>
          <w:i w:val="false"/>
          <w:color w:val="000000"/>
        </w:rPr>
        <w:t>и социально-экономическим дисциплинам)</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64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49"/>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650"/>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50"/>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51"/>
          <w:p>
            <w:pPr>
              <w:spacing w:after="20"/>
              <w:ind w:left="20"/>
              <w:jc w:val="both"/>
            </w:pPr>
            <w:r>
              <w:rPr>
                <w:rFonts w:ascii="Times New Roman"/>
                <w:b w:val="false"/>
                <w:i w:val="false"/>
                <w:color w:val="000000"/>
                <w:sz w:val="20"/>
              </w:rPr>
              <w:t>
Педагогика,</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65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52"/>
          <w:p>
            <w:pPr>
              <w:spacing w:after="20"/>
              <w:ind w:left="20"/>
              <w:jc w:val="both"/>
            </w:pPr>
            <w:r>
              <w:rPr>
                <w:rFonts w:ascii="Times New Roman"/>
                <w:b w:val="false"/>
                <w:i w:val="false"/>
                <w:color w:val="000000"/>
                <w:sz w:val="20"/>
              </w:rPr>
              <w:t>
эксперт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653"/>
          <w:p>
            <w:pPr>
              <w:spacing w:after="20"/>
              <w:ind w:left="20"/>
              <w:jc w:val="both"/>
            </w:pPr>
            <w:r>
              <w:rPr>
                <w:rFonts w:ascii="Times New Roman"/>
                <w:b w:val="false"/>
                <w:i w:val="false"/>
                <w:color w:val="000000"/>
                <w:sz w:val="20"/>
              </w:rPr>
              <w:t>
Педагогика,</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5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54"/>
          <w:p>
            <w:pPr>
              <w:spacing w:after="20"/>
              <w:ind w:left="20"/>
              <w:jc w:val="both"/>
            </w:pPr>
            <w:r>
              <w:rPr>
                <w:rFonts w:ascii="Times New Roman"/>
                <w:b w:val="false"/>
                <w:i w:val="false"/>
                <w:color w:val="000000"/>
                <w:sz w:val="20"/>
              </w:rPr>
              <w:t>
исследователь</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655"/>
          <w:p>
            <w:pPr>
              <w:spacing w:after="20"/>
              <w:ind w:left="20"/>
              <w:jc w:val="both"/>
            </w:pPr>
            <w:r>
              <w:rPr>
                <w:rFonts w:ascii="Times New Roman"/>
                <w:b w:val="false"/>
                <w:i w:val="false"/>
                <w:color w:val="000000"/>
                <w:sz w:val="20"/>
              </w:rPr>
              <w:t>
Педагогика,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5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56"/>
          <w:p>
            <w:pPr>
              <w:spacing w:after="20"/>
              <w:ind w:left="20"/>
              <w:jc w:val="both"/>
            </w:pPr>
            <w:r>
              <w:rPr>
                <w:rFonts w:ascii="Times New Roman"/>
                <w:b w:val="false"/>
                <w:i w:val="false"/>
                <w:color w:val="000000"/>
                <w:sz w:val="20"/>
              </w:rPr>
              <w:t>
мастер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657"/>
          <w:p>
            <w:pPr>
              <w:spacing w:after="20"/>
              <w:ind w:left="20"/>
              <w:jc w:val="both"/>
            </w:pPr>
            <w:r>
              <w:rPr>
                <w:rFonts w:ascii="Times New Roman"/>
                <w:b w:val="false"/>
                <w:i w:val="false"/>
                <w:color w:val="000000"/>
                <w:sz w:val="20"/>
              </w:rPr>
              <w:t>
Педагогика,</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038" w:id="658"/>
    <w:p>
      <w:pPr>
        <w:spacing w:after="0"/>
        <w:ind w:left="0"/>
        <w:jc w:val="left"/>
      </w:pPr>
      <w:r>
        <w:rPr>
          <w:rFonts w:ascii="Times New Roman"/>
          <w:b/>
          <w:i w:val="false"/>
          <w:color w:val="000000"/>
        </w:rPr>
        <w:t xml:space="preserve"> Для педагогов организаций технического и профессионального,</w:t>
      </w:r>
      <w:r>
        <w:br/>
      </w:r>
      <w:r>
        <w:rPr>
          <w:rFonts w:ascii="Times New Roman"/>
          <w:b/>
          <w:i w:val="false"/>
          <w:color w:val="000000"/>
        </w:rPr>
        <w:t>послесреднего образования (мастера производственного обучения)</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65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59"/>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660"/>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0"/>
          <w:p>
            <w:pPr>
              <w:spacing w:after="20"/>
              <w:ind w:left="20"/>
              <w:jc w:val="both"/>
            </w:pPr>
            <w:r>
              <w:rPr>
                <w:rFonts w:ascii="Times New Roman"/>
                <w:b w:val="false"/>
                <w:i w:val="false"/>
                <w:color w:val="000000"/>
                <w:sz w:val="20"/>
              </w:rPr>
              <w:t>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66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1"/>
          <w:p>
            <w:pPr>
              <w:spacing w:after="20"/>
              <w:ind w:left="20"/>
              <w:jc w:val="both"/>
            </w:pPr>
            <w:r>
              <w:rPr>
                <w:rFonts w:ascii="Times New Roman"/>
                <w:b w:val="false"/>
                <w:i w:val="false"/>
                <w:color w:val="000000"/>
                <w:sz w:val="20"/>
              </w:rPr>
              <w:t>эксперт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6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2"/>
          <w:p>
            <w:pPr>
              <w:spacing w:after="20"/>
              <w:ind w:left="20"/>
              <w:jc w:val="both"/>
            </w:pPr>
            <w:r>
              <w:rPr>
                <w:rFonts w:ascii="Times New Roman"/>
                <w:b w:val="false"/>
                <w:i w:val="false"/>
                <w:color w:val="000000"/>
                <w:sz w:val="20"/>
              </w:rPr>
              <w:t>исследователь</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66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3"/>
          <w:p>
            <w:pPr>
              <w:spacing w:after="20"/>
              <w:ind w:left="20"/>
              <w:jc w:val="both"/>
            </w:pPr>
            <w:r>
              <w:rPr>
                <w:rFonts w:ascii="Times New Roman"/>
                <w:b w:val="false"/>
                <w:i w:val="false"/>
                <w:color w:val="000000"/>
                <w:sz w:val="20"/>
              </w:rPr>
              <w:t>мастер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направлению деятельности</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093" w:id="664"/>
    <w:p>
      <w:pPr>
        <w:spacing w:after="0"/>
        <w:ind w:left="0"/>
        <w:jc w:val="left"/>
      </w:pPr>
      <w:r>
        <w:rPr>
          <w:rFonts w:ascii="Times New Roman"/>
          <w:b/>
          <w:i w:val="false"/>
          <w:color w:val="000000"/>
        </w:rPr>
        <w:t xml:space="preserve"> Для педагогов иных должностей организаций технического и профессионального, послесреднего образования</w:t>
      </w:r>
    </w:p>
    <w:bookmarkEnd w:id="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665"/>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65"/>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6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6"/>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66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7"/>
          <w:p>
            <w:pPr>
              <w:spacing w:after="20"/>
              <w:ind w:left="20"/>
              <w:jc w:val="both"/>
            </w:pPr>
            <w:r>
              <w:rPr>
                <w:rFonts w:ascii="Times New Roman"/>
                <w:b w:val="false"/>
                <w:i w:val="false"/>
                <w:color w:val="000000"/>
                <w:sz w:val="20"/>
              </w:rPr>
              <w:t>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68"/>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8"/>
          <w:p>
            <w:pPr>
              <w:spacing w:after="20"/>
              <w:ind w:left="20"/>
              <w:jc w:val="both"/>
            </w:pPr>
            <w:r>
              <w:rPr>
                <w:rFonts w:ascii="Times New Roman"/>
                <w:b w:val="false"/>
                <w:i w:val="false"/>
                <w:color w:val="000000"/>
                <w:sz w:val="20"/>
              </w:rPr>
              <w:t>эксперт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69"/>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69"/>
          <w:p>
            <w:pPr>
              <w:spacing w:after="20"/>
              <w:ind w:left="20"/>
              <w:jc w:val="both"/>
            </w:pPr>
            <w:r>
              <w:rPr>
                <w:rFonts w:ascii="Times New Roman"/>
                <w:b w:val="false"/>
                <w:i w:val="false"/>
                <w:color w:val="000000"/>
                <w:sz w:val="20"/>
              </w:rPr>
              <w:t>исследователь</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70"/>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70"/>
          <w:p>
            <w:pPr>
              <w:spacing w:after="20"/>
              <w:ind w:left="20"/>
              <w:jc w:val="both"/>
            </w:pPr>
            <w:r>
              <w:rPr>
                <w:rFonts w:ascii="Times New Roman"/>
                <w:b w:val="false"/>
                <w:i w:val="false"/>
                <w:color w:val="000000"/>
                <w:sz w:val="20"/>
              </w:rPr>
              <w:t>мастер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160" w:id="671"/>
    <w:p>
      <w:pPr>
        <w:spacing w:after="0"/>
        <w:ind w:left="0"/>
        <w:jc w:val="left"/>
      </w:pPr>
      <w:r>
        <w:rPr>
          <w:rFonts w:ascii="Times New Roman"/>
          <w:b/>
          <w:i w:val="false"/>
          <w:color w:val="000000"/>
        </w:rPr>
        <w:t xml:space="preserve"> Для педагогов по физической культуре по выбору:</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672"/>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72"/>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7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73"/>
          <w:p>
            <w:pPr>
              <w:spacing w:after="20"/>
              <w:ind w:left="20"/>
              <w:jc w:val="both"/>
            </w:pPr>
            <w:r>
              <w:rPr>
                <w:rFonts w:ascii="Times New Roman"/>
                <w:b w:val="false"/>
                <w:i w:val="false"/>
                <w:color w:val="000000"/>
                <w:sz w:val="20"/>
              </w:rPr>
              <w:t>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674"/>
          <w:p>
            <w:pPr>
              <w:spacing w:after="20"/>
              <w:ind w:left="20"/>
              <w:jc w:val="both"/>
            </w:pPr>
            <w:r>
              <w:rPr>
                <w:rFonts w:ascii="Times New Roman"/>
                <w:b w:val="false"/>
                <w:i w:val="false"/>
                <w:color w:val="000000"/>
                <w:sz w:val="20"/>
              </w:rPr>
              <w:t>
Педагогика,</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67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75"/>
          <w:p>
            <w:pPr>
              <w:spacing w:after="20"/>
              <w:ind w:left="20"/>
              <w:jc w:val="both"/>
            </w:pPr>
            <w:r>
              <w:rPr>
                <w:rFonts w:ascii="Times New Roman"/>
                <w:b w:val="false"/>
                <w:i w:val="false"/>
                <w:color w:val="000000"/>
                <w:sz w:val="20"/>
              </w:rPr>
              <w:t>эксперт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676"/>
          <w:p>
            <w:pPr>
              <w:spacing w:after="20"/>
              <w:ind w:left="20"/>
              <w:jc w:val="both"/>
            </w:pPr>
            <w:r>
              <w:rPr>
                <w:rFonts w:ascii="Times New Roman"/>
                <w:b w:val="false"/>
                <w:i w:val="false"/>
                <w:color w:val="000000"/>
                <w:sz w:val="20"/>
              </w:rPr>
              <w:t>
Педагогика,</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67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77"/>
          <w:p>
            <w:pPr>
              <w:spacing w:after="20"/>
              <w:ind w:left="20"/>
              <w:jc w:val="both"/>
            </w:pPr>
            <w:r>
              <w:rPr>
                <w:rFonts w:ascii="Times New Roman"/>
                <w:b w:val="false"/>
                <w:i w:val="false"/>
                <w:color w:val="000000"/>
                <w:sz w:val="20"/>
              </w:rPr>
              <w:t>исследователь</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678"/>
          <w:p>
            <w:pPr>
              <w:spacing w:after="20"/>
              <w:ind w:left="20"/>
              <w:jc w:val="both"/>
            </w:pPr>
            <w:r>
              <w:rPr>
                <w:rFonts w:ascii="Times New Roman"/>
                <w:b w:val="false"/>
                <w:i w:val="false"/>
                <w:color w:val="000000"/>
                <w:sz w:val="20"/>
              </w:rPr>
              <w:t>
Педагогика,</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679"/>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79"/>
          <w:p>
            <w:pPr>
              <w:spacing w:after="20"/>
              <w:ind w:left="20"/>
              <w:jc w:val="both"/>
            </w:pPr>
            <w:r>
              <w:rPr>
                <w:rFonts w:ascii="Times New Roman"/>
                <w:b w:val="false"/>
                <w:i w:val="false"/>
                <w:color w:val="000000"/>
                <w:sz w:val="20"/>
              </w:rPr>
              <w:t>мастер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680"/>
          <w:p>
            <w:pPr>
              <w:spacing w:after="20"/>
              <w:ind w:left="20"/>
              <w:jc w:val="both"/>
            </w:pPr>
            <w:r>
              <w:rPr>
                <w:rFonts w:ascii="Times New Roman"/>
                <w:b w:val="false"/>
                <w:i w:val="false"/>
                <w:color w:val="000000"/>
                <w:sz w:val="20"/>
              </w:rPr>
              <w:t>
Педагогика,</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методика</w:t>
            </w:r>
          </w:p>
          <w:p>
            <w:pPr>
              <w:spacing w:after="20"/>
              <w:ind w:left="20"/>
              <w:jc w:val="both"/>
            </w:pPr>
            <w:r>
              <w:rPr>
                <w:rFonts w:ascii="Times New Roman"/>
                <w:b w:val="false"/>
                <w:i w:val="false"/>
                <w:color w:val="000000"/>
                <w:sz w:val="20"/>
              </w:rPr>
              <w:t xml:space="preserve">
обучения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1223" w:id="681"/>
    <w:p>
      <w:pPr>
        <w:spacing w:after="0"/>
        <w:ind w:left="0"/>
        <w:jc w:val="left"/>
      </w:pPr>
      <w:r>
        <w:rPr>
          <w:rFonts w:ascii="Times New Roman"/>
          <w:b/>
          <w:i w:val="false"/>
          <w:color w:val="000000"/>
        </w:rPr>
        <w:t xml:space="preserve"> Для педагогов по физической культуре по выбору:</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682"/>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82"/>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68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83"/>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68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84"/>
          <w:p>
            <w:pPr>
              <w:spacing w:after="20"/>
              <w:ind w:left="20"/>
              <w:jc w:val="both"/>
            </w:pPr>
            <w:r>
              <w:rPr>
                <w:rFonts w:ascii="Times New Roman"/>
                <w:b w:val="false"/>
                <w:i w:val="false"/>
                <w:color w:val="000000"/>
                <w:sz w:val="20"/>
              </w:rPr>
              <w:t>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68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85"/>
          <w:p>
            <w:pPr>
              <w:spacing w:after="20"/>
              <w:ind w:left="20"/>
              <w:jc w:val="both"/>
            </w:pPr>
            <w:r>
              <w:rPr>
                <w:rFonts w:ascii="Times New Roman"/>
                <w:b w:val="false"/>
                <w:i w:val="false"/>
                <w:color w:val="000000"/>
                <w:sz w:val="20"/>
              </w:rPr>
              <w:t>эксперт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68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86"/>
          <w:p>
            <w:pPr>
              <w:spacing w:after="20"/>
              <w:ind w:left="20"/>
              <w:jc w:val="both"/>
            </w:pPr>
            <w:r>
              <w:rPr>
                <w:rFonts w:ascii="Times New Roman"/>
                <w:b w:val="false"/>
                <w:i w:val="false"/>
                <w:color w:val="000000"/>
                <w:sz w:val="20"/>
              </w:rPr>
              <w:t>исследователь</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68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87"/>
          <w:p>
            <w:pPr>
              <w:spacing w:after="20"/>
              <w:ind w:left="20"/>
              <w:jc w:val="both"/>
            </w:pPr>
            <w:r>
              <w:rPr>
                <w:rFonts w:ascii="Times New Roman"/>
                <w:b w:val="false"/>
                <w:i w:val="false"/>
                <w:color w:val="000000"/>
                <w:sz w:val="20"/>
              </w:rPr>
              <w:t>мастер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260" w:id="688"/>
    <w:p>
      <w:pPr>
        <w:spacing w:after="0"/>
        <w:ind w:left="0"/>
        <w:jc w:val="left"/>
      </w:pPr>
      <w:r>
        <w:rPr>
          <w:rFonts w:ascii="Times New Roman"/>
          <w:b/>
          <w:i w:val="false"/>
          <w:color w:val="000000"/>
        </w:rPr>
        <w:t xml:space="preserve"> Для педагогов по предметам "Информатика", "Цифровая грамотность"</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68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89"/>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6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Педагог </w:t>
            </w:r>
          </w:p>
          <w:bookmarkEnd w:id="690"/>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69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91"/>
          <w:p>
            <w:pPr>
              <w:spacing w:after="20"/>
              <w:ind w:left="20"/>
              <w:jc w:val="both"/>
            </w:pPr>
            <w:r>
              <w:rPr>
                <w:rFonts w:ascii="Times New Roman"/>
                <w:b w:val="false"/>
                <w:i w:val="false"/>
                <w:color w:val="000000"/>
                <w:sz w:val="20"/>
              </w:rPr>
              <w:t>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69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92"/>
          <w:p>
            <w:pPr>
              <w:spacing w:after="20"/>
              <w:ind w:left="20"/>
              <w:jc w:val="both"/>
            </w:pPr>
            <w:r>
              <w:rPr>
                <w:rFonts w:ascii="Times New Roman"/>
                <w:b w:val="false"/>
                <w:i w:val="false"/>
                <w:color w:val="000000"/>
                <w:sz w:val="20"/>
              </w:rPr>
              <w:t>эксперт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69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93"/>
          <w:p>
            <w:pPr>
              <w:spacing w:after="20"/>
              <w:ind w:left="20"/>
              <w:jc w:val="both"/>
            </w:pPr>
            <w:r>
              <w:rPr>
                <w:rFonts w:ascii="Times New Roman"/>
                <w:b w:val="false"/>
                <w:i w:val="false"/>
                <w:color w:val="000000"/>
                <w:sz w:val="20"/>
              </w:rPr>
              <w:t>исследователь</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69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94"/>
          <w:p>
            <w:pPr>
              <w:spacing w:after="20"/>
              <w:ind w:left="20"/>
              <w:jc w:val="both"/>
            </w:pPr>
            <w:r>
              <w:rPr>
                <w:rFonts w:ascii="Times New Roman"/>
                <w:b w:val="false"/>
                <w:i w:val="false"/>
                <w:color w:val="000000"/>
                <w:sz w:val="20"/>
              </w:rPr>
              <w:t>мастер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и программирование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327" w:id="695"/>
    <w:p>
      <w:pPr>
        <w:spacing w:after="0"/>
        <w:ind w:left="0"/>
        <w:jc w:val="left"/>
      </w:pPr>
      <w:r>
        <w:rPr>
          <w:rFonts w:ascii="Times New Roman"/>
          <w:b/>
          <w:i w:val="false"/>
          <w:color w:val="000000"/>
        </w:rPr>
        <w:t xml:space="preserve"> Для кандидатов без стажа, окончивших организации высшего и/или послевузовского образования по педагогическим специальностям</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3838"/>
        <w:gridCol w:w="1748"/>
        <w:gridCol w:w="3628"/>
        <w:gridCol w:w="2586"/>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696"/>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96"/>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69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697"/>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учебного предмета (педагогика дошкольного воспитания и обучения)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методика обучения (педагогика дошкольного воспитания и обучения)</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358" w:id="698"/>
    <w:p>
      <w:pPr>
        <w:spacing w:after="0"/>
        <w:ind w:left="0"/>
        <w:jc w:val="left"/>
      </w:pPr>
      <w:r>
        <w:rPr>
          <w:rFonts w:ascii="Times New Roman"/>
          <w:b/>
          <w:i w:val="false"/>
          <w:color w:val="000000"/>
        </w:rPr>
        <w:t xml:space="preserve"> Для руководителей организаций образования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000"/>
        <w:gridCol w:w="2149"/>
        <w:gridCol w:w="4460"/>
        <w:gridCol w:w="3180"/>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699"/>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w:t>
            </w:r>
          </w:p>
          <w:bookmarkEnd w:id="699"/>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предметам</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прохождения квалификационного теста (баллы)</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700"/>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-организатор</w:t>
            </w:r>
          </w:p>
          <w:bookmarkEnd w:id="700"/>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70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-менеджер</w:t>
            </w:r>
          </w:p>
          <w:bookmarkEnd w:id="701"/>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702"/>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-лидер</w:t>
            </w:r>
          </w:p>
          <w:bookmarkEnd w:id="702"/>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компетенции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3" w:id="703"/>
    <w:p>
      <w:pPr>
        <w:spacing w:after="0"/>
        <w:ind w:left="0"/>
        <w:jc w:val="left"/>
      </w:pPr>
      <w:r>
        <w:rPr>
          <w:rFonts w:ascii="Times New Roman"/>
          <w:b/>
          <w:i w:val="false"/>
          <w:color w:val="000000"/>
        </w:rPr>
        <w:t xml:space="preserve"> Акт обнаружения предметов и удаления из аудитории педагога, нарушившего правила поведения в аудитории</w:t>
      </w:r>
    </w:p>
    <w:bookmarkEnd w:id="703"/>
    <w:p>
      <w:pPr>
        <w:spacing w:after="0"/>
        <w:ind w:left="0"/>
        <w:jc w:val="both"/>
      </w:pPr>
      <w:bookmarkStart w:name="z1404" w:id="704"/>
      <w:r>
        <w:rPr>
          <w:rFonts w:ascii="Times New Roman"/>
          <w:b w:val="false"/>
          <w:i w:val="false"/>
          <w:color w:val="000000"/>
          <w:sz w:val="28"/>
        </w:rPr>
        <w:t>
      Пункт проведения тестирования</w:t>
      </w:r>
    </w:p>
    <w:bookmarkEnd w:id="704"/>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"______"_______________20____г. ______ч. _______мин.</w:t>
      </w:r>
    </w:p>
    <w:p>
      <w:pPr>
        <w:spacing w:after="0"/>
        <w:ind w:left="0"/>
        <w:jc w:val="both"/>
      </w:pPr>
      <w:r>
        <w:rPr>
          <w:rFonts w:ascii="Times New Roman"/>
          <w:b w:val="false"/>
          <w:i w:val="false"/>
          <w:color w:val="000000"/>
          <w:sz w:val="28"/>
        </w:rPr>
        <w:t>Настоящий акт составлен ______________________________________________ о том,</w:t>
      </w:r>
    </w:p>
    <w:p>
      <w:pPr>
        <w:spacing w:after="0"/>
        <w:ind w:left="0"/>
        <w:jc w:val="both"/>
      </w:pPr>
      <w:r>
        <w:rPr>
          <w:rFonts w:ascii="Times New Roman"/>
          <w:b w:val="false"/>
          <w:i w:val="false"/>
          <w:color w:val="000000"/>
          <w:sz w:val="28"/>
        </w:rPr>
        <w:t>что ______________________________________________________________________</w:t>
      </w:r>
    </w:p>
    <w:p>
      <w:pPr>
        <w:spacing w:after="0"/>
        <w:ind w:left="0"/>
        <w:jc w:val="both"/>
      </w:pPr>
      <w:r>
        <w:rPr>
          <w:rFonts w:ascii="Times New Roman"/>
          <w:b w:val="false"/>
          <w:i w:val="false"/>
          <w:color w:val="000000"/>
          <w:sz w:val="28"/>
        </w:rPr>
        <w:t>педагог__________________________________________________________________,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ИКТ 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(аудитория №___, место №____, вариант №_______) во время тестирования нарушил</w:t>
      </w:r>
    </w:p>
    <w:p>
      <w:pPr>
        <w:spacing w:after="0"/>
        <w:ind w:left="0"/>
        <w:jc w:val="both"/>
      </w:pPr>
      <w:r>
        <w:rPr>
          <w:rFonts w:ascii="Times New Roman"/>
          <w:b w:val="false"/>
          <w:i w:val="false"/>
          <w:color w:val="000000"/>
          <w:sz w:val="28"/>
        </w:rPr>
        <w:t>правила поведения в аудитории):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факт нарушения.</w:t>
      </w:r>
    </w:p>
    <w:p>
      <w:pPr>
        <w:spacing w:after="0"/>
        <w:ind w:left="0"/>
        <w:jc w:val="both"/>
      </w:pPr>
      <w:r>
        <w:rPr>
          <w:rFonts w:ascii="Times New Roman"/>
          <w:b w:val="false"/>
          <w:i w:val="false"/>
          <w:color w:val="000000"/>
          <w:sz w:val="28"/>
        </w:rPr>
        <w:t>На основании данного факта изъят материал, педагог организации образования удален</w:t>
      </w:r>
    </w:p>
    <w:p>
      <w:pPr>
        <w:spacing w:after="0"/>
        <w:ind w:left="0"/>
        <w:jc w:val="both"/>
      </w:pPr>
      <w:r>
        <w:rPr>
          <w:rFonts w:ascii="Times New Roman"/>
          <w:b w:val="false"/>
          <w:i w:val="false"/>
          <w:color w:val="000000"/>
          <w:sz w:val="28"/>
        </w:rPr>
        <w:t>из аудитории, результаты тестирования аннулированы.</w:t>
      </w:r>
    </w:p>
    <w:p>
      <w:pPr>
        <w:spacing w:after="0"/>
        <w:ind w:left="0"/>
        <w:jc w:val="both"/>
      </w:pPr>
      <w:r>
        <w:rPr>
          <w:rFonts w:ascii="Times New Roman"/>
          <w:b w:val="false"/>
          <w:i w:val="false"/>
          <w:color w:val="000000"/>
          <w:sz w:val="28"/>
        </w:rPr>
        <w:t>с актом ознакомлен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Дежурный по аудитории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Ответственный за проведение тестирования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_______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7" w:id="705"/>
    <w:p>
      <w:pPr>
        <w:spacing w:after="0"/>
        <w:ind w:left="0"/>
        <w:jc w:val="left"/>
      </w:pPr>
      <w:r>
        <w:rPr>
          <w:rFonts w:ascii="Times New Roman"/>
          <w:b/>
          <w:i w:val="false"/>
          <w:color w:val="000000"/>
        </w:rPr>
        <w:t xml:space="preserve"> Акт выявления подставного лица на тестировании</w:t>
      </w:r>
    </w:p>
    <w:bookmarkEnd w:id="705"/>
    <w:p>
      <w:pPr>
        <w:spacing w:after="0"/>
        <w:ind w:left="0"/>
        <w:jc w:val="both"/>
      </w:pPr>
      <w:bookmarkStart w:name="z1408" w:id="706"/>
      <w:r>
        <w:rPr>
          <w:rFonts w:ascii="Times New Roman"/>
          <w:b w:val="false"/>
          <w:i w:val="false"/>
          <w:color w:val="000000"/>
          <w:sz w:val="28"/>
        </w:rPr>
        <w:t>
      Пункт проведения тестирования</w:t>
      </w:r>
    </w:p>
    <w:bookmarkEnd w:id="70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"______"_______________20____г. ______ч. ______мин.</w:t>
      </w:r>
    </w:p>
    <w:p>
      <w:pPr>
        <w:spacing w:after="0"/>
        <w:ind w:left="0"/>
        <w:jc w:val="both"/>
      </w:pPr>
      <w:r>
        <w:rPr>
          <w:rFonts w:ascii="Times New Roman"/>
          <w:b w:val="false"/>
          <w:i w:val="false"/>
          <w:color w:val="000000"/>
          <w:sz w:val="28"/>
        </w:rPr>
        <w:t>Настоящий акт составлено том, что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выявлен факт попытки сдачи тестирования гражданином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вместо педагога _______________________________________________________,</w:t>
      </w:r>
    </w:p>
    <w:p>
      <w:pPr>
        <w:spacing w:after="0"/>
        <w:ind w:left="0"/>
        <w:jc w:val="both"/>
      </w:pPr>
      <w:r>
        <w:rPr>
          <w:rFonts w:ascii="Times New Roman"/>
          <w:b w:val="false"/>
          <w:i w:val="false"/>
          <w:color w:val="000000"/>
          <w:sz w:val="28"/>
        </w:rPr>
        <w:t>ИКТ_________________________________________________________________.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На основании данного факта в случае входа в аудиторию изъят материал, педагог</w:t>
      </w:r>
    </w:p>
    <w:p>
      <w:pPr>
        <w:spacing w:after="0"/>
        <w:ind w:left="0"/>
        <w:jc w:val="both"/>
      </w:pPr>
      <w:r>
        <w:rPr>
          <w:rFonts w:ascii="Times New Roman"/>
          <w:b w:val="false"/>
          <w:i w:val="false"/>
          <w:color w:val="000000"/>
          <w:sz w:val="28"/>
        </w:rPr>
        <w:t>организации образования удален из аудитории, результаты тестирования</w:t>
      </w:r>
    </w:p>
    <w:p>
      <w:pPr>
        <w:spacing w:after="0"/>
        <w:ind w:left="0"/>
        <w:jc w:val="both"/>
      </w:pPr>
      <w:r>
        <w:rPr>
          <w:rFonts w:ascii="Times New Roman"/>
          <w:b w:val="false"/>
          <w:i w:val="false"/>
          <w:color w:val="000000"/>
          <w:sz w:val="28"/>
        </w:rPr>
        <w:t>аннулированы; в случае обнаружения подставного лица при запуске в здание -</w:t>
      </w:r>
    </w:p>
    <w:p>
      <w:pPr>
        <w:spacing w:after="0"/>
        <w:ind w:left="0"/>
        <w:jc w:val="both"/>
      </w:pPr>
      <w:r>
        <w:rPr>
          <w:rFonts w:ascii="Times New Roman"/>
          <w:b w:val="false"/>
          <w:i w:val="false"/>
          <w:color w:val="000000"/>
          <w:sz w:val="28"/>
        </w:rPr>
        <w:t>не допущение до сдачи тестирования.</w:t>
      </w:r>
    </w:p>
    <w:p>
      <w:pPr>
        <w:spacing w:after="0"/>
        <w:ind w:left="0"/>
        <w:jc w:val="both"/>
      </w:pPr>
      <w:r>
        <w:rPr>
          <w:rFonts w:ascii="Times New Roman"/>
          <w:b w:val="false"/>
          <w:i w:val="false"/>
          <w:color w:val="000000"/>
          <w:sz w:val="28"/>
        </w:rPr>
        <w:t>С актом ознакомлен: 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Дежурный по аудитории 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Ответственный за проведение тестирования 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Председатель Комиссии 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педагога)</w:t>
      </w:r>
    </w:p>
    <w:p>
      <w:pPr>
        <w:spacing w:after="0"/>
        <w:ind w:left="0"/>
        <w:jc w:val="both"/>
      </w:pPr>
      <w:r>
        <w:rPr>
          <w:rFonts w:ascii="Times New Roman"/>
          <w:b w:val="false"/>
          <w:i w:val="false"/>
          <w:color w:val="000000"/>
          <w:sz w:val="28"/>
        </w:rPr>
        <w:t>Дата: 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1" w:id="707"/>
    <w:p>
      <w:pPr>
        <w:spacing w:after="0"/>
        <w:ind w:left="0"/>
        <w:jc w:val="left"/>
      </w:pPr>
      <w:r>
        <w:rPr>
          <w:rFonts w:ascii="Times New Roman"/>
          <w:b/>
          <w:i w:val="false"/>
          <w:color w:val="000000"/>
        </w:rPr>
        <w:t xml:space="preserve"> Сертификат о прохождении национального квалификационного тестирования</w:t>
      </w:r>
    </w:p>
    <w:bookmarkEnd w:id="707"/>
    <w:p>
      <w:pPr>
        <w:spacing w:after="0"/>
        <w:ind w:left="0"/>
        <w:jc w:val="both"/>
      </w:pPr>
      <w:bookmarkStart w:name="z1412" w:id="708"/>
      <w:r>
        <w:rPr>
          <w:rFonts w:ascii="Times New Roman"/>
          <w:b w:val="false"/>
          <w:i w:val="false"/>
          <w:color w:val="000000"/>
          <w:sz w:val="28"/>
        </w:rPr>
        <w:t>
      удостоверяет в том, что</w:t>
      </w:r>
    </w:p>
    <w:bookmarkEnd w:id="70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Участвовал(-а) дд.мм.гггг г. в национальном квалификационном тестировании</w:t>
      </w:r>
    </w:p>
    <w:p>
      <w:pPr>
        <w:spacing w:after="0"/>
        <w:ind w:left="0"/>
        <w:jc w:val="both"/>
      </w:pPr>
      <w:r>
        <w:rPr>
          <w:rFonts w:ascii="Times New Roman"/>
          <w:b w:val="false"/>
          <w:i w:val="false"/>
          <w:color w:val="000000"/>
          <w:sz w:val="28"/>
        </w:rPr>
        <w:t>в городе ________________________________________________________________</w:t>
      </w:r>
    </w:p>
    <w:p>
      <w:pPr>
        <w:spacing w:after="0"/>
        <w:ind w:left="0"/>
        <w:jc w:val="both"/>
      </w:pPr>
      <w:r>
        <w:rPr>
          <w:rFonts w:ascii="Times New Roman"/>
          <w:b w:val="false"/>
          <w:i w:val="false"/>
          <w:color w:val="000000"/>
          <w:sz w:val="28"/>
        </w:rPr>
        <w:t>на квалификационную категорию __________________________________________,</w:t>
      </w:r>
    </w:p>
    <w:p>
      <w:pPr>
        <w:spacing w:after="0"/>
        <w:ind w:left="0"/>
        <w:jc w:val="both"/>
      </w:pPr>
      <w:r>
        <w:rPr>
          <w:rFonts w:ascii="Times New Roman"/>
          <w:b w:val="false"/>
          <w:i w:val="false"/>
          <w:color w:val="000000"/>
          <w:sz w:val="28"/>
        </w:rPr>
        <w:t>показал (-а) следующий результат тестирования:</w:t>
      </w:r>
    </w:p>
    <w:p>
      <w:pPr>
        <w:spacing w:after="0"/>
        <w:ind w:left="0"/>
        <w:jc w:val="both"/>
      </w:pPr>
      <w:r>
        <w:rPr>
          <w:rFonts w:ascii="Times New Roman"/>
          <w:b w:val="false"/>
          <w:i w:val="false"/>
          <w:color w:val="000000"/>
          <w:sz w:val="28"/>
        </w:rPr>
        <w:t>1) набрал (-а) баллы на заявленную квалификационную категорию:</w:t>
      </w:r>
    </w:p>
    <w:p>
      <w:pPr>
        <w:spacing w:after="0"/>
        <w:ind w:left="0"/>
        <w:jc w:val="both"/>
      </w:pPr>
      <w:r>
        <w:rPr>
          <w:rFonts w:ascii="Times New Roman"/>
          <w:b w:val="false"/>
          <w:i w:val="false"/>
          <w:color w:val="000000"/>
          <w:sz w:val="28"/>
        </w:rPr>
        <w:t>педагог-модератор, педагог-эксперт, педагог-исследователь, педагог-мастер</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2) набрал (-а) баллы на квалификационную категорию уровнем ниже:</w:t>
      </w:r>
    </w:p>
    <w:p>
      <w:pPr>
        <w:spacing w:after="0"/>
        <w:ind w:left="0"/>
        <w:jc w:val="both"/>
      </w:pPr>
      <w:r>
        <w:rPr>
          <w:rFonts w:ascii="Times New Roman"/>
          <w:b w:val="false"/>
          <w:i w:val="false"/>
          <w:color w:val="000000"/>
          <w:sz w:val="28"/>
        </w:rPr>
        <w:t>педагог-модератор, педагог-эксперт, педагог-исследователь (нужное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2213"/>
        <w:gridCol w:w="2214"/>
        <w:gridCol w:w="2214"/>
        <w:gridCol w:w="4061"/>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70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модуля</w:t>
            </w:r>
          </w:p>
          <w:bookmarkEnd w:id="709"/>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 с учетом апелляции</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710"/>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710"/>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1" w:id="711"/>
      <w:r>
        <w:rPr>
          <w:rFonts w:ascii="Times New Roman"/>
          <w:b w:val="false"/>
          <w:i w:val="false"/>
          <w:color w:val="000000"/>
          <w:sz w:val="28"/>
        </w:rPr>
        <w:t>
      Примечание:</w:t>
      </w:r>
    </w:p>
    <w:bookmarkEnd w:id="711"/>
    <w:p>
      <w:pPr>
        <w:spacing w:after="0"/>
        <w:ind w:left="0"/>
        <w:jc w:val="both"/>
      </w:pPr>
      <w:r>
        <w:rPr>
          <w:rFonts w:ascii="Times New Roman"/>
          <w:b w:val="false"/>
          <w:i w:val="false"/>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pPr>
        <w:spacing w:after="0"/>
        <w:ind w:left="0"/>
        <w:jc w:val="both"/>
      </w:pPr>
      <w:bookmarkStart w:name="z1432" w:id="712"/>
      <w:r>
        <w:rPr>
          <w:rFonts w:ascii="Times New Roman"/>
          <w:b w:val="false"/>
          <w:i w:val="false"/>
          <w:color w:val="000000"/>
          <w:sz w:val="28"/>
        </w:rPr>
        <w:t>
      Ответственное лицо:</w:t>
      </w:r>
    </w:p>
    <w:bookmarkEnd w:id="712"/>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1434" w:id="713"/>
    <w:p>
      <w:pPr>
        <w:spacing w:after="0"/>
        <w:ind w:left="0"/>
        <w:jc w:val="left"/>
      </w:pPr>
      <w:r>
        <w:rPr>
          <w:rFonts w:ascii="Times New Roman"/>
          <w:b/>
          <w:i w:val="false"/>
          <w:color w:val="000000"/>
        </w:rPr>
        <w:t xml:space="preserve"> Стандарт государственной услуги "Прием документов для прохождения аттестации педагогов"</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94"/>
        <w:gridCol w:w="9066"/>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7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14"/>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7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5"/>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716"/>
          <w:p>
            <w:pPr>
              <w:spacing w:after="20"/>
              <w:ind w:left="20"/>
              <w:jc w:val="both"/>
            </w:pPr>
            <w:r>
              <w:rPr>
                <w:rFonts w:ascii="Times New Roman"/>
                <w:b w:val="false"/>
                <w:i w:val="false"/>
                <w:color w:val="000000"/>
                <w:sz w:val="20"/>
              </w:rPr>
              <w:t>
1) канцелярия услугодателя;</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через веб-портал "электронного правительства" egov.kz (далее - портал)</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71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17"/>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718"/>
          <w:p>
            <w:pPr>
              <w:spacing w:after="20"/>
              <w:ind w:left="20"/>
              <w:jc w:val="both"/>
            </w:pPr>
            <w:r>
              <w:rPr>
                <w:rFonts w:ascii="Times New Roman"/>
                <w:b w:val="false"/>
                <w:i w:val="false"/>
                <w:color w:val="000000"/>
                <w:sz w:val="20"/>
              </w:rPr>
              <w:t>
Сроки оказания государственной услуги:</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через услугодателя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в Государственную корпорацию по месту нахождения услугодателя – 3 (три)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3) в Государственную корпорацию не по месту нахождения услугодателя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4) через портал – 1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71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19"/>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72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20"/>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721"/>
          <w:p>
            <w:pPr>
              <w:spacing w:after="20"/>
              <w:ind w:left="20"/>
              <w:jc w:val="both"/>
            </w:pPr>
            <w:r>
              <w:rPr>
                <w:rFonts w:ascii="Times New Roman"/>
                <w:b w:val="false"/>
                <w:i w:val="false"/>
                <w:color w:val="000000"/>
                <w:sz w:val="20"/>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Правилам, либо мотивированный отказ в оказании государственной услуги.</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72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22"/>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72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723"/>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724"/>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pPr>
              <w:spacing w:after="20"/>
              <w:ind w:left="20"/>
              <w:jc w:val="both"/>
            </w:pPr>
            <w:r>
              <w:rPr>
                <w:rFonts w:ascii="Times New Roman"/>
                <w:b w:val="false"/>
                <w:i w:val="false"/>
                <w:color w:val="000000"/>
                <w:sz w:val="20"/>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72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25"/>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726"/>
          <w:p>
            <w:pPr>
              <w:spacing w:after="20"/>
              <w:ind w:left="20"/>
              <w:jc w:val="both"/>
            </w:pPr>
            <w:r>
              <w:rPr>
                <w:rFonts w:ascii="Times New Roman"/>
                <w:b w:val="false"/>
                <w:i w:val="false"/>
                <w:color w:val="000000"/>
                <w:sz w:val="20"/>
              </w:rPr>
              <w:t xml:space="preserve">
 к услугодателю: </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документ, подтверждающий трудовую деятельность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Государственную корпорацию: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подтверждающий трудовую деятельность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через веб-портал электронного правительства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диплом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документ о прохождении курсов переподготовки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документ, подтверждающий трудовую деятельность работника;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и приказ о присвоенной квалификационной категории (для лиц, ранее имевших квалификационную категорию);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о прохождении национального квалификационного тестирования, эссе;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документы, подтверждающие профессиональные достижения;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на квалификационную категорию "педагог-исследователь" или "педагог-мастер" - обобщение опыта; </w:t>
            </w:r>
          </w:p>
          <w:p>
            <w:pPr>
              <w:spacing w:after="20"/>
              <w:ind w:left="20"/>
              <w:jc w:val="both"/>
            </w:pPr>
            <w:r>
              <w:rPr>
                <w:rFonts w:ascii="Times New Roman"/>
                <w:b w:val="false"/>
                <w:i w:val="false"/>
                <w:color w:val="000000"/>
                <w:sz w:val="20"/>
              </w:rPr>
              <w:t>
</w:t>
            </w:r>
            <w:r>
              <w:rPr>
                <w:rFonts w:ascii="Times New Roman"/>
                <w:b w:val="false"/>
                <w:i w:val="false"/>
                <w:color w:val="000000"/>
                <w:sz w:val="20"/>
              </w:rPr>
              <w:t>5) видеозаписи уроков/занятий с листами наблюдения и анализом уроков/занятий (за исключением педагогов ПМПК);</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выписка из протокола педагогического совета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pPr>
              <w:spacing w:after="20"/>
              <w:ind w:left="20"/>
              <w:jc w:val="both"/>
            </w:pPr>
            <w:r>
              <w:rPr>
                <w:rFonts w:ascii="Times New Roman"/>
                <w:b w:val="false"/>
                <w:i w:val="false"/>
                <w:color w:val="000000"/>
                <w:sz w:val="20"/>
              </w:rPr>
              <w:t>
 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7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9</w:t>
            </w:r>
          </w:p>
          <w:bookmarkEnd w:id="727"/>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728"/>
          <w:p>
            <w:pPr>
              <w:spacing w:after="20"/>
              <w:ind w:left="20"/>
              <w:jc w:val="both"/>
            </w:pPr>
            <w:r>
              <w:rPr>
                <w:rFonts w:ascii="Times New Roman"/>
                <w:b w:val="false"/>
                <w:i w:val="false"/>
                <w:color w:val="000000"/>
                <w:sz w:val="20"/>
              </w:rPr>
              <w:t>
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8"/>
          <w:p>
            <w:pPr>
              <w:spacing w:after="20"/>
              <w:ind w:left="20"/>
              <w:jc w:val="both"/>
            </w:pPr>
            <w:r>
              <w:rPr>
                <w:rFonts w:ascii="Times New Roman"/>
                <w:b w:val="false"/>
                <w:i w:val="false"/>
                <w:color w:val="000000"/>
                <w:sz w:val="20"/>
              </w:rPr>
              <w:t>
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72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29"/>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730"/>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pPr>
              <w:spacing w:after="20"/>
              <w:ind w:left="20"/>
              <w:jc w:val="both"/>
            </w:pP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управления образования)</w:t>
            </w:r>
          </w:p>
        </w:tc>
      </w:tr>
    </w:tbl>
    <w:bookmarkStart w:name="z1527" w:id="731"/>
    <w:p>
      <w:pPr>
        <w:spacing w:after="0"/>
        <w:ind w:left="0"/>
        <w:jc w:val="left"/>
      </w:pPr>
      <w:r>
        <w:rPr>
          <w:rFonts w:ascii="Times New Roman"/>
          <w:b/>
          <w:i w:val="false"/>
          <w:color w:val="000000"/>
        </w:rPr>
        <w:t xml:space="preserve"> Заявление на участие в аттестации и присвоении (подтверждении) квалификационной категории</w:t>
      </w:r>
    </w:p>
    <w:bookmarkEnd w:id="731"/>
    <w:p>
      <w:pPr>
        <w:spacing w:after="0"/>
        <w:ind w:left="0"/>
        <w:jc w:val="both"/>
      </w:pPr>
      <w:bookmarkStart w:name="z1528" w:id="732"/>
      <w:r>
        <w:rPr>
          <w:rFonts w:ascii="Times New Roman"/>
          <w:b w:val="false"/>
          <w:i w:val="false"/>
          <w:color w:val="000000"/>
          <w:sz w:val="28"/>
        </w:rPr>
        <w:t>
      Я, _________________________________________________________________,</w:t>
      </w:r>
    </w:p>
    <w:bookmarkEnd w:id="732"/>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присвоения (подтверждения)</w:t>
      </w:r>
    </w:p>
    <w:p>
      <w:pPr>
        <w:spacing w:after="0"/>
        <w:ind w:left="0"/>
        <w:jc w:val="both"/>
      </w:pPr>
      <w:r>
        <w:rPr>
          <w:rFonts w:ascii="Times New Roman"/>
          <w:b w:val="false"/>
          <w:i w:val="false"/>
          <w:color w:val="000000"/>
          <w:sz w:val="28"/>
        </w:rPr>
        <w:t>квалификационной категории в 20 ___ году на квалификационную категорию</w:t>
      </w:r>
    </w:p>
    <w:p>
      <w:pPr>
        <w:spacing w:after="0"/>
        <w:ind w:left="0"/>
        <w:jc w:val="both"/>
      </w:pPr>
      <w:r>
        <w:rPr>
          <w:rFonts w:ascii="Times New Roman"/>
          <w:b w:val="false"/>
          <w:i w:val="false"/>
          <w:color w:val="000000"/>
          <w:sz w:val="28"/>
        </w:rPr>
        <w:t>_______________, по должности (специальности) 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73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73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7" w:id="734"/>
    <w:p>
      <w:pPr>
        <w:spacing w:after="0"/>
        <w:ind w:left="0"/>
        <w:jc w:val="both"/>
      </w:pPr>
      <w:r>
        <w:rPr>
          <w:rFonts w:ascii="Times New Roman"/>
          <w:b w:val="false"/>
          <w:i w:val="false"/>
          <w:color w:val="000000"/>
          <w:sz w:val="28"/>
        </w:rPr>
        <w:t>
      Стаж работы:</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926"/>
        <w:gridCol w:w="613"/>
        <w:gridCol w:w="176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735"/>
          <w:p>
            <w:pPr>
              <w:spacing w:after="20"/>
              <w:ind w:left="20"/>
              <w:jc w:val="both"/>
            </w:pPr>
            <w:r>
              <w:rPr>
                <w:rFonts w:ascii="Times New Roman"/>
                <w:b w:val="false"/>
                <w:i w:val="false"/>
                <w:color w:val="000000"/>
                <w:sz w:val="20"/>
              </w:rPr>
              <w:t>
</w:t>
            </w:r>
            <w:r>
              <w:rPr>
                <w:rFonts w:ascii="Times New Roman"/>
                <w:b w:val="false"/>
                <w:i w:val="false"/>
                <w:color w:val="000000"/>
                <w:sz w:val="20"/>
              </w:rPr>
              <w:t>Общий</w:t>
            </w:r>
          </w:p>
          <w:bookmarkEnd w:id="735"/>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73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736"/>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8" w:id="737"/>
      <w:r>
        <w:rPr>
          <w:rFonts w:ascii="Times New Roman"/>
          <w:b w:val="false"/>
          <w:i w:val="false"/>
          <w:color w:val="000000"/>
          <w:sz w:val="28"/>
        </w:rPr>
        <w:t>
      Награды, звания, ученая (академическая) степень, ученое звание с указанием года</w:t>
      </w:r>
    </w:p>
    <w:bookmarkEnd w:id="737"/>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 Порядком проведения очередного присвоения (подтверждения)</w:t>
      </w:r>
    </w:p>
    <w:p>
      <w:pPr>
        <w:spacing w:after="0"/>
        <w:ind w:left="0"/>
        <w:jc w:val="both"/>
      </w:pPr>
      <w:r>
        <w:rPr>
          <w:rFonts w:ascii="Times New Roman"/>
          <w:b w:val="false"/>
          <w:i w:val="false"/>
          <w:color w:val="000000"/>
          <w:sz w:val="28"/>
        </w:rPr>
        <w:t>квалификационной категории 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1552" w:id="738"/>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w:t>
      </w:r>
      <w:r>
        <w:br/>
      </w:r>
      <w:r>
        <w:rPr>
          <w:rFonts w:ascii="Times New Roman"/>
          <w:b/>
          <w:i w:val="false"/>
          <w:color w:val="000000"/>
        </w:rPr>
        <w:t>в организациях образования, для прохождения аттестации</w:t>
      </w:r>
    </w:p>
    <w:bookmarkEnd w:id="738"/>
    <w:p>
      <w:pPr>
        <w:spacing w:after="0"/>
        <w:ind w:left="0"/>
        <w:jc w:val="both"/>
      </w:pPr>
      <w:bookmarkStart w:name="z1553" w:id="739"/>
      <w:r>
        <w:rPr>
          <w:rFonts w:ascii="Times New Roman"/>
          <w:b w:val="false"/>
          <w:i w:val="false"/>
          <w:color w:val="000000"/>
          <w:sz w:val="28"/>
        </w:rPr>
        <w:t xml:space="preserve">
      Руководствуясь </w:t>
      </w:r>
      <w:r>
        <w:rPr>
          <w:rFonts w:ascii="Times New Roman"/>
          <w:b w:val="false"/>
          <w:i w:val="false"/>
          <w:color w:val="000000"/>
          <w:sz w:val="28"/>
        </w:rPr>
        <w:t>пунктом 63</w:t>
      </w:r>
      <w:r>
        <w:rPr>
          <w:rFonts w:ascii="Times New Roman"/>
          <w:b w:val="false"/>
          <w:i w:val="false"/>
          <w:color w:val="000000"/>
          <w:sz w:val="28"/>
        </w:rPr>
        <w:t xml:space="preserve"> Правил и условий проведения аттестации педагогов</w:t>
      </w:r>
    </w:p>
    <w:bookmarkEnd w:id="739"/>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услугодателя или Государственной корпорации или портала,</w:t>
      </w:r>
    </w:p>
    <w:p>
      <w:pPr>
        <w:spacing w:after="0"/>
        <w:ind w:left="0"/>
        <w:jc w:val="both"/>
      </w:pPr>
      <w:r>
        <w:rPr>
          <w:rFonts w:ascii="Times New Roman"/>
          <w:b w:val="false"/>
          <w:i w:val="false"/>
          <w:color w:val="000000"/>
          <w:sz w:val="28"/>
        </w:rPr>
        <w:t>адрес/отказывает в приеме документов для участия в процедуре присвоения</w:t>
      </w:r>
    </w:p>
    <w:p>
      <w:pPr>
        <w:spacing w:after="0"/>
        <w:ind w:left="0"/>
        <w:jc w:val="both"/>
      </w:pPr>
      <w:r>
        <w:rPr>
          <w:rFonts w:ascii="Times New Roman"/>
          <w:b w:val="false"/>
          <w:i w:val="false"/>
          <w:color w:val="000000"/>
          <w:sz w:val="28"/>
        </w:rPr>
        <w:t>(подтверждения) квалификационных категорий педагогам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 указать Ф. И. О. (при его наличии)</w:t>
      </w:r>
    </w:p>
    <w:p>
      <w:pPr>
        <w:spacing w:after="0"/>
        <w:ind w:left="0"/>
        <w:jc w:val="both"/>
      </w:pPr>
      <w:r>
        <w:rPr>
          <w:rFonts w:ascii="Times New Roman"/>
          <w:b w:val="false"/>
          <w:i w:val="false"/>
          <w:color w:val="000000"/>
          <w:sz w:val="28"/>
        </w:rPr>
        <w:t>услугополучателя/ 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организации образования/ в связи 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 именно /указать наименование отсутствующих или несоответствующих документов/:</w:t>
      </w:r>
    </w:p>
    <w:p>
      <w:pPr>
        <w:spacing w:after="0"/>
        <w:ind w:left="0"/>
        <w:jc w:val="both"/>
      </w:pPr>
      <w:r>
        <w:rPr>
          <w:rFonts w:ascii="Times New Roman"/>
          <w:b w:val="false"/>
          <w:i w:val="false"/>
          <w:color w:val="000000"/>
          <w:sz w:val="28"/>
        </w:rPr>
        <w:t>1) _________________________________;</w:t>
      </w:r>
    </w:p>
    <w:p>
      <w:pPr>
        <w:spacing w:after="0"/>
        <w:ind w:left="0"/>
        <w:jc w:val="both"/>
      </w:pPr>
      <w:r>
        <w:rPr>
          <w:rFonts w:ascii="Times New Roman"/>
          <w:b w:val="false"/>
          <w:i w:val="false"/>
          <w:color w:val="000000"/>
          <w:sz w:val="28"/>
        </w:rPr>
        <w:t>2) _________________________________;</w:t>
      </w:r>
    </w:p>
    <w:p>
      <w:pPr>
        <w:spacing w:after="0"/>
        <w:ind w:left="0"/>
        <w:jc w:val="both"/>
      </w:pPr>
      <w:r>
        <w:rPr>
          <w:rFonts w:ascii="Times New Roman"/>
          <w:b w:val="false"/>
          <w:i w:val="false"/>
          <w:color w:val="000000"/>
          <w:sz w:val="28"/>
        </w:rPr>
        <w:t>3) 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 __________20___года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(подпись, контактный телефон)</w:t>
      </w:r>
    </w:p>
    <w:p>
      <w:pPr>
        <w:spacing w:after="0"/>
        <w:ind w:left="0"/>
        <w:jc w:val="both"/>
      </w:pPr>
      <w:r>
        <w:rPr>
          <w:rFonts w:ascii="Times New Roman"/>
          <w:b w:val="false"/>
          <w:i w:val="false"/>
          <w:color w:val="000000"/>
          <w:sz w:val="28"/>
        </w:rPr>
        <w:t>Получил: _____________________________________________________________</w:t>
      </w:r>
    </w:p>
    <w:p>
      <w:pPr>
        <w:spacing w:after="0"/>
        <w:ind w:left="0"/>
        <w:jc w:val="both"/>
      </w:pPr>
      <w:r>
        <w:rPr>
          <w:rFonts w:ascii="Times New Roman"/>
          <w:b w:val="false"/>
          <w:i w:val="false"/>
          <w:color w:val="000000"/>
          <w:sz w:val="28"/>
        </w:rPr>
        <w:t>/Ф.И.О. (при его наличии) услугополучателя /</w:t>
      </w:r>
    </w:p>
    <w:p>
      <w:pPr>
        <w:spacing w:after="0"/>
        <w:ind w:left="0"/>
        <w:jc w:val="both"/>
      </w:pPr>
      <w:r>
        <w:rPr>
          <w:rFonts w:ascii="Times New Roman"/>
          <w:b w:val="false"/>
          <w:i w:val="false"/>
          <w:color w:val="000000"/>
          <w:sz w:val="28"/>
        </w:rPr>
        <w:t>"____" ___________20___года 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w:t>
            </w:r>
            <w:r>
              <w:br/>
            </w:r>
            <w:r>
              <w:rPr>
                <w:rFonts w:ascii="Times New Roman"/>
                <w:b w:val="false"/>
                <w:i w:val="false"/>
                <w:color w:val="000000"/>
                <w:sz w:val="20"/>
              </w:rPr>
              <w:t>/Ф. И. О. (при его наличии)</w:t>
            </w:r>
            <w:r>
              <w:br/>
            </w:r>
            <w:r>
              <w:rPr>
                <w:rFonts w:ascii="Times New Roman"/>
                <w:b w:val="false"/>
                <w:i w:val="false"/>
                <w:color w:val="000000"/>
                <w:sz w:val="20"/>
              </w:rPr>
              <w:t>услугополучателя/</w:t>
            </w:r>
          </w:p>
        </w:tc>
      </w:tr>
    </w:tbl>
    <w:bookmarkStart w:name="z1557" w:id="740"/>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740"/>
    <w:p>
      <w:pPr>
        <w:spacing w:after="0"/>
        <w:ind w:left="0"/>
        <w:jc w:val="both"/>
      </w:pPr>
      <w:bookmarkStart w:name="z1558" w:id="741"/>
      <w:r>
        <w:rPr>
          <w:rFonts w:ascii="Times New Roman"/>
          <w:b w:val="false"/>
          <w:i w:val="false"/>
          <w:color w:val="000000"/>
          <w:sz w:val="28"/>
        </w:rPr>
        <w:t>
      _______________________________________________________________________</w:t>
      </w:r>
    </w:p>
    <w:bookmarkEnd w:id="741"/>
    <w:p>
      <w:pPr>
        <w:spacing w:after="0"/>
        <w:ind w:left="0"/>
        <w:jc w:val="both"/>
      </w:pPr>
      <w:r>
        <w:rPr>
          <w:rFonts w:ascii="Times New Roman"/>
          <w:b w:val="false"/>
          <w:i w:val="false"/>
          <w:color w:val="000000"/>
          <w:sz w:val="28"/>
        </w:rPr>
        <w:t xml:space="preserve"> /указать Ф. И. О. (при его наличии) услугополучателя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указать наименование услугодателя /</w:t>
      </w:r>
    </w:p>
    <w:p>
      <w:pPr>
        <w:spacing w:after="0"/>
        <w:ind w:left="0"/>
        <w:jc w:val="both"/>
      </w:pPr>
      <w:r>
        <w:rPr>
          <w:rFonts w:ascii="Times New Roman"/>
          <w:b w:val="false"/>
          <w:i w:val="false"/>
          <w:color w:val="000000"/>
          <w:sz w:val="28"/>
        </w:rPr>
        <w:t>Перечень принятых документов для участия в процедуре аттестации педагогов:</w:t>
      </w:r>
    </w:p>
    <w:p>
      <w:pPr>
        <w:spacing w:after="0"/>
        <w:ind w:left="0"/>
        <w:jc w:val="both"/>
      </w:pPr>
      <w:r>
        <w:rPr>
          <w:rFonts w:ascii="Times New Roman"/>
          <w:b w:val="false"/>
          <w:i w:val="false"/>
          <w:color w:val="000000"/>
          <w:sz w:val="28"/>
        </w:rPr>
        <w:t>1.__________________________________________________________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w:t>
      </w:r>
    </w:p>
    <w:p>
      <w:pPr>
        <w:spacing w:after="0"/>
        <w:ind w:left="0"/>
        <w:jc w:val="both"/>
      </w:pPr>
      <w:r>
        <w:rPr>
          <w:rFonts w:ascii="Times New Roman"/>
          <w:b w:val="false"/>
          <w:i w:val="false"/>
          <w:color w:val="000000"/>
          <w:sz w:val="28"/>
        </w:rPr>
        <w:t>Принял: ____________________________________________________</w:t>
      </w:r>
    </w:p>
    <w:p>
      <w:pPr>
        <w:spacing w:after="0"/>
        <w:ind w:left="0"/>
        <w:jc w:val="both"/>
      </w:pPr>
      <w:r>
        <w:rPr>
          <w:rFonts w:ascii="Times New Roman"/>
          <w:b w:val="false"/>
          <w:i w:val="false"/>
          <w:color w:val="000000"/>
          <w:sz w:val="28"/>
        </w:rPr>
        <w:t>(Ф.И.О. (при его наличии) исполнителя) (подпись, контактный телефон)</w:t>
      </w:r>
    </w:p>
    <w:p>
      <w:pPr>
        <w:spacing w:after="0"/>
        <w:ind w:left="0"/>
        <w:jc w:val="both"/>
      </w:pPr>
      <w:r>
        <w:rPr>
          <w:rFonts w:ascii="Times New Roman"/>
          <w:b w:val="false"/>
          <w:i w:val="false"/>
          <w:color w:val="000000"/>
          <w:sz w:val="28"/>
        </w:rPr>
        <w:t>"____" 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1560" w:id="742"/>
    <w:p>
      <w:pPr>
        <w:spacing w:after="0"/>
        <w:ind w:left="0"/>
        <w:jc w:val="left"/>
      </w:pPr>
      <w:r>
        <w:rPr>
          <w:rFonts w:ascii="Times New Roman"/>
          <w:b/>
          <w:i w:val="false"/>
          <w:color w:val="000000"/>
        </w:rPr>
        <w:t xml:space="preserve"> Акт приема-передачи портфолио</w:t>
      </w:r>
    </w:p>
    <w:bookmarkEnd w:id="742"/>
    <w:p>
      <w:pPr>
        <w:spacing w:after="0"/>
        <w:ind w:left="0"/>
        <w:jc w:val="both"/>
      </w:pPr>
      <w:bookmarkStart w:name="z1561" w:id="743"/>
      <w:r>
        <w:rPr>
          <w:rFonts w:ascii="Times New Roman"/>
          <w:b w:val="false"/>
          <w:i w:val="false"/>
          <w:color w:val="000000"/>
          <w:sz w:val="28"/>
        </w:rPr>
        <w:t>
      "___"________ 20__ г.</w:t>
      </w:r>
    </w:p>
    <w:bookmarkEnd w:id="743"/>
    <w:p>
      <w:pPr>
        <w:spacing w:after="0"/>
        <w:ind w:left="0"/>
        <w:jc w:val="both"/>
      </w:pPr>
      <w:r>
        <w:rPr>
          <w:rFonts w:ascii="Times New Roman"/>
          <w:b w:val="false"/>
          <w:i w:val="false"/>
          <w:color w:val="000000"/>
          <w:sz w:val="28"/>
        </w:rPr>
        <w:t>Мы, нижеподписавшиеся, Председатель Экспертного совета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(соответствующий уровень) (Ф.И.О. (при его наличии)</w:t>
      </w:r>
    </w:p>
    <w:p>
      <w:pPr>
        <w:spacing w:after="0"/>
        <w:ind w:left="0"/>
        <w:jc w:val="both"/>
      </w:pPr>
      <w:r>
        <w:rPr>
          <w:rFonts w:ascii="Times New Roman"/>
          <w:b w:val="false"/>
          <w:i w:val="false"/>
          <w:color w:val="000000"/>
          <w:sz w:val="28"/>
        </w:rPr>
        <w:t>с одной стороны, и Председатель Комиссии</w:t>
      </w:r>
    </w:p>
    <w:p>
      <w:pPr>
        <w:spacing w:after="0"/>
        <w:ind w:left="0"/>
        <w:jc w:val="both"/>
      </w:pPr>
      <w:r>
        <w:rPr>
          <w:rFonts w:ascii="Times New Roman"/>
          <w:b w:val="false"/>
          <w:i w:val="false"/>
          <w:color w:val="000000"/>
          <w:sz w:val="28"/>
        </w:rPr>
        <w:t>_______________ _____________________________________________________</w:t>
      </w:r>
    </w:p>
    <w:p>
      <w:pPr>
        <w:spacing w:after="0"/>
        <w:ind w:left="0"/>
        <w:jc w:val="both"/>
      </w:pPr>
      <w:r>
        <w:rPr>
          <w:rFonts w:ascii="Times New Roman"/>
          <w:b w:val="false"/>
          <w:i w:val="false"/>
          <w:color w:val="000000"/>
          <w:sz w:val="28"/>
        </w:rPr>
        <w:t xml:space="preserve"> (соответствующий уровень) (Ф.И.О. (при его наличии)</w:t>
      </w:r>
    </w:p>
    <w:p>
      <w:pPr>
        <w:spacing w:after="0"/>
        <w:ind w:left="0"/>
        <w:jc w:val="both"/>
      </w:pPr>
      <w:r>
        <w:rPr>
          <w:rFonts w:ascii="Times New Roman"/>
          <w:b w:val="false"/>
          <w:i w:val="false"/>
          <w:color w:val="000000"/>
          <w:sz w:val="28"/>
        </w:rPr>
        <w:t>с другой стороны, составили акт о том, что были переданы и приняты портфолио</w:t>
      </w:r>
    </w:p>
    <w:p>
      <w:pPr>
        <w:spacing w:after="0"/>
        <w:ind w:left="0"/>
        <w:jc w:val="both"/>
      </w:pPr>
      <w:r>
        <w:rPr>
          <w:rFonts w:ascii="Times New Roman"/>
          <w:b w:val="false"/>
          <w:i w:val="false"/>
          <w:color w:val="000000"/>
          <w:sz w:val="28"/>
        </w:rPr>
        <w:t>(в электронном/бумажном формате):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6540"/>
        <w:gridCol w:w="1440"/>
        <w:gridCol w:w="1440"/>
        <w:gridCol w:w="1441"/>
      </w:tblGrid>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74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44"/>
        </w:tc>
        <w:tc>
          <w:tcPr>
            <w:tcW w:w="6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5" w:id="745"/>
      <w:r>
        <w:rPr>
          <w:rFonts w:ascii="Times New Roman"/>
          <w:b w:val="false"/>
          <w:i w:val="false"/>
          <w:color w:val="000000"/>
          <w:sz w:val="28"/>
        </w:rPr>
        <w:t>
      Передал:</w:t>
      </w:r>
    </w:p>
    <w:bookmarkEnd w:id="745"/>
    <w:p>
      <w:pPr>
        <w:spacing w:after="0"/>
        <w:ind w:left="0"/>
        <w:jc w:val="both"/>
      </w:pPr>
      <w:r>
        <w:rPr>
          <w:rFonts w:ascii="Times New Roman"/>
          <w:b w:val="false"/>
          <w:i w:val="false"/>
          <w:color w:val="000000"/>
          <w:sz w:val="28"/>
        </w:rPr>
        <w:t>Председатель экспертной комиссии</w:t>
      </w:r>
    </w:p>
    <w:p>
      <w:pPr>
        <w:spacing w:after="0"/>
        <w:ind w:left="0"/>
        <w:jc w:val="both"/>
      </w:pPr>
      <w:r>
        <w:rPr>
          <w:rFonts w:ascii="Times New Roman"/>
          <w:b w:val="false"/>
          <w:i w:val="false"/>
          <w:color w:val="000000"/>
          <w:sz w:val="28"/>
        </w:rPr>
        <w:t>__________ _____________________________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 ________________________</w:t>
      </w:r>
    </w:p>
    <w:p>
      <w:pPr>
        <w:spacing w:after="0"/>
        <w:ind w:left="0"/>
        <w:jc w:val="both"/>
      </w:pPr>
      <w:r>
        <w:rPr>
          <w:rFonts w:ascii="Times New Roman"/>
          <w:b w:val="false"/>
          <w:i w:val="false"/>
          <w:color w:val="000000"/>
          <w:sz w:val="28"/>
        </w:rPr>
        <w:t>(подпись)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1587" w:id="746"/>
    <w:p>
      <w:pPr>
        <w:spacing w:after="0"/>
        <w:ind w:left="0"/>
        <w:jc w:val="left"/>
      </w:pPr>
      <w:r>
        <w:rPr>
          <w:rFonts w:ascii="Times New Roman"/>
          <w:b/>
          <w:i w:val="false"/>
          <w:color w:val="000000"/>
        </w:rPr>
        <w:t xml:space="preserve"> Критерии оценивания портфолио педагога организации дошкольного воспитания</w:t>
      </w:r>
      <w:r>
        <w:br/>
      </w:r>
      <w:r>
        <w:rPr>
          <w:rFonts w:ascii="Times New Roman"/>
          <w:b/>
          <w:i w:val="false"/>
          <w:color w:val="000000"/>
        </w:rPr>
        <w:t>и обучения на присвоение (подтверждение) квалификационной категории</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1930"/>
        <w:gridCol w:w="1930"/>
        <w:gridCol w:w="2235"/>
        <w:gridCol w:w="1932"/>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74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747"/>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748"/>
          <w:p>
            <w:pPr>
              <w:spacing w:after="20"/>
              <w:ind w:left="20"/>
              <w:jc w:val="both"/>
            </w:pPr>
            <w:r>
              <w:rPr>
                <w:rFonts w:ascii="Times New Roman"/>
                <w:b w:val="false"/>
                <w:i w:val="false"/>
                <w:color w:val="000000"/>
                <w:sz w:val="20"/>
              </w:rPr>
              <w:t>
</w:t>
            </w:r>
            <w:r>
              <w:rPr>
                <w:rFonts w:ascii="Times New Roman"/>
                <w:b w:val="false"/>
                <w:i w:val="false"/>
                <w:color w:val="000000"/>
                <w:sz w:val="20"/>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bookmarkEnd w:id="748"/>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повышения уровня сформированности умений и навыков у воспитанников - на 6%</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749"/>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проведения занятий2</w:t>
            </w:r>
          </w:p>
          <w:bookmarkEnd w:id="749"/>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7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педагога в профессиональных конкурсах или олимпиадах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bookmarkEnd w:id="750"/>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на республиканском уровне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751"/>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751"/>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7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752"/>
        </w:tc>
      </w:tr>
    </w:tbl>
    <w:bookmarkStart w:name="z1623" w:id="75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bookmarkEnd w:id="753"/>
    <w:bookmarkStart w:name="z1624" w:id="7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занятия:</w:t>
      </w:r>
    </w:p>
    <w:bookmarkEnd w:id="754"/>
    <w:bookmarkStart w:name="z1625" w:id="755"/>
    <w:p>
      <w:pPr>
        <w:spacing w:after="0"/>
        <w:ind w:left="0"/>
        <w:jc w:val="both"/>
      </w:pPr>
      <w:r>
        <w:rPr>
          <w:rFonts w:ascii="Times New Roman"/>
          <w:b w:val="false"/>
          <w:i w:val="false"/>
          <w:color w:val="000000"/>
          <w:sz w:val="28"/>
        </w:rPr>
        <w:t>
      указывается ФИО аттестуемого, место работы, должность, группа, учебные цели, тема занятия;</w:t>
      </w:r>
    </w:p>
    <w:bookmarkEnd w:id="755"/>
    <w:bookmarkStart w:name="z1626" w:id="75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56"/>
    <w:bookmarkStart w:name="z1627" w:id="757"/>
    <w:p>
      <w:pPr>
        <w:spacing w:after="0"/>
        <w:ind w:left="0"/>
        <w:jc w:val="both"/>
      </w:pPr>
      <w:r>
        <w:rPr>
          <w:rFonts w:ascii="Times New Roman"/>
          <w:b w:val="false"/>
          <w:i w:val="false"/>
          <w:color w:val="000000"/>
          <w:sz w:val="28"/>
        </w:rPr>
        <w:t>
      отсутствуют посторонние звуковые шумы;</w:t>
      </w:r>
    </w:p>
    <w:bookmarkEnd w:id="757"/>
    <w:bookmarkStart w:name="z1628" w:id="758"/>
    <w:p>
      <w:pPr>
        <w:spacing w:after="0"/>
        <w:ind w:left="0"/>
        <w:jc w:val="both"/>
      </w:pPr>
      <w:r>
        <w:rPr>
          <w:rFonts w:ascii="Times New Roman"/>
          <w:b w:val="false"/>
          <w:i w:val="false"/>
          <w:color w:val="000000"/>
          <w:sz w:val="28"/>
        </w:rPr>
        <w:t>
      рекомендуемое разрешение видео урока 1280х720 (720Р)</w:t>
      </w:r>
    </w:p>
    <w:bookmarkEnd w:id="758"/>
    <w:bookmarkStart w:name="z1629" w:id="759"/>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759"/>
    <w:bookmarkStart w:name="z1630" w:id="76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60"/>
    <w:bookmarkStart w:name="z1631" w:id="761"/>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61"/>
    <w:bookmarkStart w:name="z1632" w:id="762"/>
    <w:p>
      <w:pPr>
        <w:spacing w:after="0"/>
        <w:ind w:left="0"/>
        <w:jc w:val="left"/>
      </w:pPr>
      <w:r>
        <w:rPr>
          <w:rFonts w:ascii="Times New Roman"/>
          <w:b/>
          <w:i w:val="false"/>
          <w:color w:val="000000"/>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2544"/>
        <w:gridCol w:w="2494"/>
        <w:gridCol w:w="3633"/>
        <w:gridCol w:w="2495"/>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76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7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764"/>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знаний</w:t>
            </w:r>
          </w:p>
          <w:bookmarkEnd w:id="764"/>
          <w:p>
            <w:pPr>
              <w:spacing w:after="20"/>
              <w:ind w:left="20"/>
              <w:jc w:val="both"/>
            </w:pPr>
            <w:r>
              <w:rPr>
                <w:rFonts w:ascii="Times New Roman"/>
                <w:b w:val="false"/>
                <w:i w:val="false"/>
                <w:color w:val="000000"/>
                <w:sz w:val="20"/>
              </w:rPr>
              <w:t>
обучающихся за последние три учебных года. С учетом динамики качества знаний (четверть/полугодие)</w:t>
            </w:r>
            <w:r>
              <w:rPr>
                <w:rFonts w:ascii="Times New Roman"/>
                <w:b w:val="false"/>
                <w:i w:val="false"/>
                <w:color w:val="000000"/>
                <w:vertAlign w:val="superscript"/>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765"/>
          <w:p>
            <w:pPr>
              <w:spacing w:after="20"/>
              <w:ind w:left="20"/>
              <w:jc w:val="both"/>
            </w:pPr>
            <w:r>
              <w:rPr>
                <w:rFonts w:ascii="Times New Roman"/>
                <w:b w:val="false"/>
                <w:i w:val="false"/>
                <w:color w:val="000000"/>
                <w:sz w:val="20"/>
              </w:rPr>
              <w:t>
</w:t>
            </w:r>
            <w:r>
              <w:rPr>
                <w:rFonts w:ascii="Times New Roman"/>
                <w:b w:val="false"/>
                <w:i w:val="false"/>
                <w:color w:val="000000"/>
                <w:sz w:val="20"/>
              </w:rPr>
              <w:t>Работа со слабоуспевающими учащимися</w:t>
            </w:r>
          </w:p>
          <w:bookmarkEnd w:id="765"/>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766"/>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преподавания</w:t>
            </w:r>
            <w:r>
              <w:rPr>
                <w:rFonts w:ascii="Times New Roman"/>
                <w:b w:val="false"/>
                <w:i w:val="false"/>
                <w:color w:val="000000"/>
                <w:vertAlign w:val="superscript"/>
              </w:rPr>
              <w:t>2</w:t>
            </w:r>
          </w:p>
          <w:bookmarkEnd w:id="766"/>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7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обучающихся в конкурсах или олимпиадах, или соревнованиях в соответствии с </w:t>
            </w:r>
            <w:r>
              <w:rPr>
                <w:rFonts w:ascii="Times New Roman"/>
                <w:b w:val="false"/>
                <w:i w:val="false"/>
                <w:color w:val="000000"/>
                <w:sz w:val="20"/>
              </w:rPr>
              <w:t>приказом № 514</w:t>
            </w:r>
          </w:p>
          <w:bookmarkEnd w:id="767"/>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Республиканский или международный уровень</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7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педагога в профессиональных конкурсах или олимпиадах в соответствии с </w:t>
            </w:r>
            <w:r>
              <w:rPr>
                <w:rFonts w:ascii="Times New Roman"/>
                <w:b w:val="false"/>
                <w:i w:val="false"/>
                <w:color w:val="000000"/>
                <w:sz w:val="20"/>
              </w:rPr>
              <w:t>приказом №514</w:t>
            </w:r>
          </w:p>
          <w:bookmarkEnd w:id="768"/>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Республиканский или международный уровень (при наличии)</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769"/>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769"/>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7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77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771"/>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(Python)", "Обучение работе с Майкрософт (Microsoft)" (при наличии)</w:t>
            </w:r>
          </w:p>
          <w:bookmarkEnd w:id="771"/>
        </w:tc>
      </w:tr>
    </w:tbl>
    <w:bookmarkStart w:name="z1683" w:id="7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bookmarkEnd w:id="772"/>
    <w:bookmarkStart w:name="z1684" w:id="773"/>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773"/>
    <w:bookmarkStart w:name="z1685" w:id="7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урока:</w:t>
      </w:r>
    </w:p>
    <w:bookmarkEnd w:id="774"/>
    <w:bookmarkStart w:name="z1686" w:id="775"/>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урока;</w:t>
      </w:r>
    </w:p>
    <w:bookmarkEnd w:id="775"/>
    <w:bookmarkStart w:name="z1687" w:id="77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76"/>
    <w:bookmarkStart w:name="z1688" w:id="777"/>
    <w:p>
      <w:pPr>
        <w:spacing w:after="0"/>
        <w:ind w:left="0"/>
        <w:jc w:val="both"/>
      </w:pPr>
      <w:r>
        <w:rPr>
          <w:rFonts w:ascii="Times New Roman"/>
          <w:b w:val="false"/>
          <w:i w:val="false"/>
          <w:color w:val="000000"/>
          <w:sz w:val="28"/>
        </w:rPr>
        <w:t>
      отсутствуют посторонние звуковые шумы;</w:t>
      </w:r>
    </w:p>
    <w:bookmarkEnd w:id="777"/>
    <w:bookmarkStart w:name="z1689" w:id="778"/>
    <w:p>
      <w:pPr>
        <w:spacing w:after="0"/>
        <w:ind w:left="0"/>
        <w:jc w:val="both"/>
      </w:pPr>
      <w:r>
        <w:rPr>
          <w:rFonts w:ascii="Times New Roman"/>
          <w:b w:val="false"/>
          <w:i w:val="false"/>
          <w:color w:val="000000"/>
          <w:sz w:val="28"/>
        </w:rPr>
        <w:t>
      рекомендуемое разрешение видео урока 1280х720 (720Р)</w:t>
      </w:r>
    </w:p>
    <w:bookmarkEnd w:id="778"/>
    <w:bookmarkStart w:name="z1690" w:id="779"/>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779"/>
    <w:bookmarkStart w:name="z1691" w:id="78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780"/>
    <w:bookmarkStart w:name="z1692" w:id="781"/>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781"/>
    <w:bookmarkStart w:name="z1693" w:id="782"/>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bookmarkEnd w:id="782"/>
    <w:bookmarkStart w:name="z1694" w:id="783"/>
    <w:p>
      <w:pPr>
        <w:spacing w:after="0"/>
        <w:ind w:left="0"/>
        <w:jc w:val="left"/>
      </w:pPr>
      <w:r>
        <w:rPr>
          <w:rFonts w:ascii="Times New Roman"/>
          <w:b/>
          <w:i w:val="false"/>
          <w:color w:val="000000"/>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2675"/>
        <w:gridCol w:w="2629"/>
        <w:gridCol w:w="3284"/>
        <w:gridCol w:w="2658"/>
      </w:tblGrid>
      <w:tr>
        <w:trPr>
          <w:trHeight w:val="30" w:hRule="atLeast"/>
        </w:trPr>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78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78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785"/>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85"/>
          <w:p>
            <w:pPr>
              <w:spacing w:after="20"/>
              <w:ind w:left="20"/>
              <w:jc w:val="both"/>
            </w:pPr>
            <w:r>
              <w:rPr>
                <w:rFonts w:ascii="Times New Roman"/>
                <w:b w:val="false"/>
                <w:i w:val="false"/>
                <w:color w:val="000000"/>
                <w:sz w:val="20"/>
              </w:rPr>
              <w:t>
за последние три года</w:t>
            </w:r>
            <w:r>
              <w:rPr>
                <w:rFonts w:ascii="Times New Roman"/>
                <w:b w:val="false"/>
                <w:i w:val="false"/>
                <w:color w:val="000000"/>
                <w:vertAlign w:val="superscript"/>
              </w:rPr>
              <w:t>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40% обучающимися</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50% обучающимися</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60% обучающимися</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программы не менее 70% обучающимися</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786"/>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преподавания</w:t>
            </w:r>
            <w:r>
              <w:rPr>
                <w:rFonts w:ascii="Times New Roman"/>
                <w:b w:val="false"/>
                <w:i w:val="false"/>
                <w:color w:val="000000"/>
                <w:vertAlign w:val="superscript"/>
              </w:rPr>
              <w:t>2</w:t>
            </w:r>
          </w:p>
          <w:bookmarkEnd w:id="786"/>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787"/>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 воспитанников в творческих конкурсах или соревнованиях, или олимпиадах в соответствии с приказом № 514</w:t>
            </w:r>
          </w:p>
          <w:bookmarkEnd w:id="787"/>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788"/>
          <w:p>
            <w:pPr>
              <w:spacing w:after="20"/>
              <w:ind w:left="20"/>
              <w:jc w:val="both"/>
            </w:pPr>
            <w:r>
              <w:rPr>
                <w:rFonts w:ascii="Times New Roman"/>
                <w:b w:val="false"/>
                <w:i w:val="false"/>
                <w:color w:val="000000"/>
                <w:sz w:val="20"/>
              </w:rPr>
              <w:t>
Победитель или призер, или участник.</w:t>
            </w:r>
          </w:p>
          <w:bookmarkEnd w:id="788"/>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789"/>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 педагога в профессиональных конкурсах или олимпиадах в соответствии с приказом № 514</w:t>
            </w:r>
          </w:p>
          <w:bookmarkEnd w:id="789"/>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790"/>
          <w:p>
            <w:pPr>
              <w:spacing w:after="20"/>
              <w:ind w:left="20"/>
              <w:jc w:val="both"/>
            </w:pPr>
            <w:r>
              <w:rPr>
                <w:rFonts w:ascii="Times New Roman"/>
                <w:b w:val="false"/>
                <w:i w:val="false"/>
                <w:color w:val="000000"/>
                <w:sz w:val="20"/>
              </w:rPr>
              <w:t>
Победитель или призер, или участник.</w:t>
            </w:r>
          </w:p>
          <w:bookmarkEnd w:id="790"/>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791"/>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791"/>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7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792"/>
        </w:tc>
      </w:tr>
    </w:tbl>
    <w:bookmarkStart w:name="z1739" w:id="79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bookmarkEnd w:id="793"/>
    <w:bookmarkStart w:name="z1740" w:id="79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занятия:</w:t>
      </w:r>
    </w:p>
    <w:bookmarkEnd w:id="794"/>
    <w:bookmarkStart w:name="z1741" w:id="795"/>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урока;</w:t>
      </w:r>
    </w:p>
    <w:bookmarkEnd w:id="795"/>
    <w:bookmarkStart w:name="z1742" w:id="79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796"/>
    <w:bookmarkStart w:name="z1743" w:id="797"/>
    <w:p>
      <w:pPr>
        <w:spacing w:after="0"/>
        <w:ind w:left="0"/>
        <w:jc w:val="both"/>
      </w:pPr>
      <w:r>
        <w:rPr>
          <w:rFonts w:ascii="Times New Roman"/>
          <w:b w:val="false"/>
          <w:i w:val="false"/>
          <w:color w:val="000000"/>
          <w:sz w:val="28"/>
        </w:rPr>
        <w:t>
      отсутствуют посторонние звуковые шумы;</w:t>
      </w:r>
    </w:p>
    <w:bookmarkEnd w:id="797"/>
    <w:bookmarkStart w:name="z1744" w:id="798"/>
    <w:p>
      <w:pPr>
        <w:spacing w:after="0"/>
        <w:ind w:left="0"/>
        <w:jc w:val="both"/>
      </w:pPr>
      <w:r>
        <w:rPr>
          <w:rFonts w:ascii="Times New Roman"/>
          <w:b w:val="false"/>
          <w:i w:val="false"/>
          <w:color w:val="000000"/>
          <w:sz w:val="28"/>
        </w:rPr>
        <w:t>
      рекомендуемое разрешение видео урока 1280х720 (720Р)</w:t>
      </w:r>
    </w:p>
    <w:bookmarkEnd w:id="798"/>
    <w:bookmarkStart w:name="z1745" w:id="799"/>
    <w:p>
      <w:pPr>
        <w:spacing w:after="0"/>
        <w:ind w:left="0"/>
        <w:jc w:val="both"/>
      </w:pPr>
      <w:r>
        <w:rPr>
          <w:rFonts w:ascii="Times New Roman"/>
          <w:b w:val="false"/>
          <w:i w:val="false"/>
          <w:color w:val="000000"/>
          <w:sz w:val="28"/>
        </w:rPr>
        <w:t>
      речь соответствует нормам современного казахский, русского или иностранного языка (например, на уроках английского языка);</w:t>
      </w:r>
    </w:p>
    <w:bookmarkEnd w:id="799"/>
    <w:bookmarkStart w:name="z1746" w:id="80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800"/>
    <w:bookmarkStart w:name="z1747" w:id="801"/>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01"/>
    <w:bookmarkStart w:name="z1748" w:id="802"/>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bookmarkEnd w:id="802"/>
    <w:bookmarkStart w:name="z1749" w:id="803"/>
    <w:p>
      <w:pPr>
        <w:spacing w:after="0"/>
        <w:ind w:left="0"/>
        <w:jc w:val="left"/>
      </w:pPr>
      <w:r>
        <w:rPr>
          <w:rFonts w:ascii="Times New Roman"/>
          <w:b/>
          <w:i w:val="false"/>
          <w:color w:val="000000"/>
        </w:rPr>
        <w:t xml:space="preserve"> Критерии оценивания портфолио педагога на присвоение (подтверждение)</w:t>
      </w:r>
      <w:r>
        <w:br/>
      </w:r>
      <w:r>
        <w:rPr>
          <w:rFonts w:ascii="Times New Roman"/>
          <w:b/>
          <w:i w:val="false"/>
          <w:color w:val="000000"/>
        </w:rPr>
        <w:t>квалификационной категории (для специальных педагогов,</w:t>
      </w:r>
      <w:r>
        <w:br/>
      </w:r>
      <w:r>
        <w:rPr>
          <w:rFonts w:ascii="Times New Roman"/>
          <w:b/>
          <w:i w:val="false"/>
          <w:color w:val="000000"/>
        </w:rPr>
        <w:t>педагогов специальных классов (групп) в организациях образования)</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2074"/>
        <w:gridCol w:w="2025"/>
        <w:gridCol w:w="3436"/>
        <w:gridCol w:w="2780"/>
      </w:tblGrid>
      <w:tr>
        <w:trPr>
          <w:trHeight w:val="30" w:hRule="atLeast"/>
        </w:trPr>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80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8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805"/>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bookmarkEnd w:id="805"/>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15% (детей)</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20% (детей)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30% (детей)</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развития ребенка по итогам реализации индивидуальной развивающей программы 40% (детей)</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806"/>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знаний</w:t>
            </w:r>
          </w:p>
          <w:bookmarkEnd w:id="806"/>
          <w:p>
            <w:pPr>
              <w:spacing w:after="20"/>
              <w:ind w:left="20"/>
              <w:jc w:val="both"/>
            </w:pPr>
            <w:r>
              <w:rPr>
                <w:rFonts w:ascii="Times New Roman"/>
                <w:b w:val="false"/>
                <w:i w:val="false"/>
                <w:color w:val="000000"/>
                <w:sz w:val="20"/>
              </w:rPr>
              <w:t>
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Pr>
                <w:rFonts w:ascii="Times New Roman"/>
                <w:b w:val="false"/>
                <w:i w:val="false"/>
                <w:color w:val="000000"/>
                <w:vertAlign w:val="superscript"/>
              </w:rPr>
              <w:t>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807"/>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rFonts w:ascii="Times New Roman"/>
                <w:b w:val="false"/>
                <w:i w:val="false"/>
                <w:color w:val="000000"/>
                <w:vertAlign w:val="superscript"/>
              </w:rPr>
              <w:t>2</w:t>
            </w:r>
          </w:p>
          <w:bookmarkEnd w:id="807"/>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808"/>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 педагога в профессиональных конкурсах или олимпиадах в соответствии с приказом № 514</w:t>
            </w:r>
          </w:p>
          <w:bookmarkEnd w:id="808"/>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809"/>
          <w:p>
            <w:pPr>
              <w:spacing w:after="20"/>
              <w:ind w:left="20"/>
              <w:jc w:val="both"/>
            </w:pPr>
            <w:r>
              <w:rPr>
                <w:rFonts w:ascii="Times New Roman"/>
                <w:b w:val="false"/>
                <w:i w:val="false"/>
                <w:color w:val="000000"/>
                <w:sz w:val="20"/>
              </w:rPr>
              <w:t>
Победитель или призер, или участник.</w:t>
            </w:r>
          </w:p>
          <w:bookmarkEnd w:id="809"/>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810"/>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810"/>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8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811"/>
        </w:tc>
      </w:tr>
    </w:tbl>
    <w:bookmarkStart w:name="z1793" w:id="8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bookmarkEnd w:id="812"/>
    <w:bookmarkStart w:name="z1794" w:id="813"/>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813"/>
    <w:bookmarkStart w:name="z1795" w:id="8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урока/занятия</w:t>
      </w:r>
    </w:p>
    <w:bookmarkEnd w:id="814"/>
    <w:bookmarkStart w:name="z1796" w:id="815"/>
    <w:p>
      <w:pPr>
        <w:spacing w:after="0"/>
        <w:ind w:left="0"/>
        <w:jc w:val="both"/>
      </w:pPr>
      <w:r>
        <w:rPr>
          <w:rFonts w:ascii="Times New Roman"/>
          <w:b w:val="false"/>
          <w:i w:val="false"/>
          <w:color w:val="000000"/>
          <w:sz w:val="28"/>
        </w:rPr>
        <w:t>
      указывается ФИО аттестуемого, место работы, должность, возраст, тема занятия, цели;</w:t>
      </w:r>
    </w:p>
    <w:bookmarkEnd w:id="815"/>
    <w:bookmarkStart w:name="z1797" w:id="816"/>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816"/>
    <w:bookmarkStart w:name="z1798" w:id="817"/>
    <w:p>
      <w:pPr>
        <w:spacing w:after="0"/>
        <w:ind w:left="0"/>
        <w:jc w:val="both"/>
      </w:pPr>
      <w:r>
        <w:rPr>
          <w:rFonts w:ascii="Times New Roman"/>
          <w:b w:val="false"/>
          <w:i w:val="false"/>
          <w:color w:val="000000"/>
          <w:sz w:val="28"/>
        </w:rPr>
        <w:t>
      отсутствуют посторонние звуковые шумы;</w:t>
      </w:r>
    </w:p>
    <w:bookmarkEnd w:id="817"/>
    <w:bookmarkStart w:name="z1799" w:id="818"/>
    <w:p>
      <w:pPr>
        <w:spacing w:after="0"/>
        <w:ind w:left="0"/>
        <w:jc w:val="both"/>
      </w:pPr>
      <w:r>
        <w:rPr>
          <w:rFonts w:ascii="Times New Roman"/>
          <w:b w:val="false"/>
          <w:i w:val="false"/>
          <w:color w:val="000000"/>
          <w:sz w:val="28"/>
        </w:rPr>
        <w:t>
      рекомендуемое разрешение видео урока/занятия 1280х720 (720Р)</w:t>
      </w:r>
    </w:p>
    <w:bookmarkEnd w:id="818"/>
    <w:bookmarkStart w:name="z1800" w:id="819"/>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уроках/занятиях английского языка);</w:t>
      </w:r>
    </w:p>
    <w:bookmarkEnd w:id="819"/>
    <w:bookmarkStart w:name="z1801" w:id="820"/>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или.mp4.</w:t>
      </w:r>
    </w:p>
    <w:bookmarkEnd w:id="820"/>
    <w:bookmarkStart w:name="z1802" w:id="821"/>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21"/>
    <w:bookmarkStart w:name="z1803" w:id="822"/>
    <w:p>
      <w:pPr>
        <w:spacing w:after="0"/>
        <w:ind w:left="0"/>
        <w:jc w:val="left"/>
      </w:pPr>
      <w:r>
        <w:rPr>
          <w:rFonts w:ascii="Times New Roman"/>
          <w:b/>
          <w:i w:val="false"/>
          <w:color w:val="000000"/>
        </w:rPr>
        <w:t xml:space="preserve"> Критерии оценивания портфолио педагога на присвоение (подтверждение)</w:t>
      </w:r>
      <w:r>
        <w:br/>
      </w:r>
      <w:r>
        <w:rPr>
          <w:rFonts w:ascii="Times New Roman"/>
          <w:b/>
          <w:i w:val="false"/>
          <w:color w:val="000000"/>
        </w:rPr>
        <w:t>квалификационной категории (для специальных педагогов, психологов,</w:t>
      </w:r>
      <w:r>
        <w:br/>
      </w:r>
      <w:r>
        <w:rPr>
          <w:rFonts w:ascii="Times New Roman"/>
          <w:b/>
          <w:i w:val="false"/>
          <w:color w:val="000000"/>
        </w:rPr>
        <w:t>социальных педагогов психолого-медико-педагогических консультаций)</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8"/>
        <w:gridCol w:w="2014"/>
        <w:gridCol w:w="3807"/>
        <w:gridCol w:w="3081"/>
      </w:tblGrid>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8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Критерии оценивания </w:t>
            </w:r>
          </w:p>
          <w:bookmarkEnd w:id="82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824"/>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bookmarkEnd w:id="824"/>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60-70%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психолого-педагогической оценки психического развития ребенка по итогам реализации программы обследования 90-100%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8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bookmarkEnd w:id="825"/>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60%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70%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консультации родителей требованиям программы консультирования на 80%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826"/>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проведения обследования (для специальных педагогов, психологов, социальных педагогов)</w:t>
            </w:r>
          </w:p>
          <w:bookmarkEnd w:id="826"/>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8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педагога в профессиональных конкурсах или олимпиадах в соответствии с приказом № 514 </w:t>
            </w:r>
          </w:p>
          <w:bookmarkEnd w:id="827"/>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828"/>
          <w:p>
            <w:pPr>
              <w:spacing w:after="20"/>
              <w:ind w:left="20"/>
              <w:jc w:val="both"/>
            </w:pPr>
            <w:r>
              <w:rPr>
                <w:rFonts w:ascii="Times New Roman"/>
                <w:b w:val="false"/>
                <w:i w:val="false"/>
                <w:color w:val="000000"/>
                <w:sz w:val="20"/>
              </w:rPr>
              <w:t>
Победитель или призер, или участник.</w:t>
            </w:r>
          </w:p>
          <w:bookmarkEnd w:id="828"/>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8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Обобщение педагогического опыта </w:t>
            </w:r>
          </w:p>
          <w:bookmarkEnd w:id="829"/>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8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830"/>
        </w:tc>
      </w:tr>
    </w:tbl>
    <w:bookmarkStart w:name="z1846" w:id="8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Информация о качестве реализации программ представляется за подписью первого руководителя.</w:t>
      </w:r>
    </w:p>
    <w:bookmarkEnd w:id="831"/>
    <w:bookmarkStart w:name="z1847" w:id="832"/>
    <w:p>
      <w:pPr>
        <w:spacing w:after="0"/>
        <w:ind w:left="0"/>
        <w:jc w:val="both"/>
      </w:pPr>
      <w:r>
        <w:rPr>
          <w:rFonts w:ascii="Times New Roman"/>
          <w:b w:val="false"/>
          <w:i w:val="false"/>
          <w:color w:val="000000"/>
          <w:sz w:val="28"/>
        </w:rPr>
        <w:t>
      Ответственность за достоверность данных несут педагог и руководитель.</w:t>
      </w:r>
    </w:p>
    <w:bookmarkEnd w:id="832"/>
    <w:bookmarkStart w:name="z1848" w:id="8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Рекомендуемые требования к видео записи обследования:</w:t>
      </w:r>
    </w:p>
    <w:bookmarkEnd w:id="833"/>
    <w:bookmarkStart w:name="z1849" w:id="834"/>
    <w:p>
      <w:pPr>
        <w:spacing w:after="0"/>
        <w:ind w:left="0"/>
        <w:jc w:val="both"/>
      </w:pPr>
      <w:r>
        <w:rPr>
          <w:rFonts w:ascii="Times New Roman"/>
          <w:b w:val="false"/>
          <w:i w:val="false"/>
          <w:color w:val="000000"/>
          <w:sz w:val="28"/>
        </w:rPr>
        <w:t>
      указывается ФИО аттестуемого, место работы, должность, возраст детей, цели обследования;</w:t>
      </w:r>
    </w:p>
    <w:bookmarkEnd w:id="834"/>
    <w:bookmarkStart w:name="z1850" w:id="835"/>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835"/>
    <w:bookmarkStart w:name="z1851" w:id="836"/>
    <w:p>
      <w:pPr>
        <w:spacing w:after="0"/>
        <w:ind w:left="0"/>
        <w:jc w:val="both"/>
      </w:pPr>
      <w:r>
        <w:rPr>
          <w:rFonts w:ascii="Times New Roman"/>
          <w:b w:val="false"/>
          <w:i w:val="false"/>
          <w:color w:val="000000"/>
          <w:sz w:val="28"/>
        </w:rPr>
        <w:t>
      отсутствуют посторонние звуковые шумы;</w:t>
      </w:r>
    </w:p>
    <w:bookmarkEnd w:id="836"/>
    <w:bookmarkStart w:name="z1852" w:id="837"/>
    <w:p>
      <w:pPr>
        <w:spacing w:after="0"/>
        <w:ind w:left="0"/>
        <w:jc w:val="both"/>
      </w:pPr>
      <w:r>
        <w:rPr>
          <w:rFonts w:ascii="Times New Roman"/>
          <w:b w:val="false"/>
          <w:i w:val="false"/>
          <w:color w:val="000000"/>
          <w:sz w:val="28"/>
        </w:rPr>
        <w:t>
      рекомендуемое разрешение видео урока 1280х720 (720Р)</w:t>
      </w:r>
    </w:p>
    <w:bookmarkEnd w:id="837"/>
    <w:bookmarkStart w:name="z1853" w:id="838"/>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w:t>
      </w:r>
    </w:p>
    <w:bookmarkEnd w:id="838"/>
    <w:bookmarkStart w:name="z1854" w:id="839"/>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839"/>
    <w:bookmarkStart w:name="z1855" w:id="840"/>
    <w:p>
      <w:pPr>
        <w:spacing w:after="0"/>
        <w:ind w:left="0"/>
        <w:jc w:val="both"/>
      </w:pPr>
      <w:r>
        <w:rPr>
          <w:rFonts w:ascii="Times New Roman"/>
          <w:b w:val="false"/>
          <w:i w:val="false"/>
          <w:color w:val="000000"/>
          <w:sz w:val="28"/>
        </w:rPr>
        <w:t>
      Примечание:</w:t>
      </w:r>
    </w:p>
    <w:bookmarkEnd w:id="840"/>
    <w:bookmarkStart w:name="z1856" w:id="841"/>
    <w:p>
      <w:pPr>
        <w:spacing w:after="0"/>
        <w:ind w:left="0"/>
        <w:jc w:val="both"/>
      </w:pPr>
      <w:r>
        <w:rPr>
          <w:rFonts w:ascii="Times New Roman"/>
          <w:b w:val="false"/>
          <w:i w:val="false"/>
          <w:color w:val="000000"/>
          <w:sz w:val="28"/>
        </w:rPr>
        <w:t>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41"/>
    <w:bookmarkStart w:name="z1857" w:id="842"/>
    <w:p>
      <w:pPr>
        <w:spacing w:after="0"/>
        <w:ind w:left="0"/>
        <w:jc w:val="both"/>
      </w:pPr>
      <w:r>
        <w:rPr>
          <w:rFonts w:ascii="Times New Roman"/>
          <w:b w:val="false"/>
          <w:i w:val="false"/>
          <w:color w:val="000000"/>
          <w:sz w:val="28"/>
        </w:rPr>
        <w:t>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bookmarkEnd w:id="842"/>
    <w:bookmarkStart w:name="z1858" w:id="843"/>
    <w:p>
      <w:pPr>
        <w:spacing w:after="0"/>
        <w:ind w:left="0"/>
        <w:jc w:val="left"/>
      </w:pPr>
      <w:r>
        <w:rPr>
          <w:rFonts w:ascii="Times New Roman"/>
          <w:b/>
          <w:i w:val="false"/>
          <w:color w:val="000000"/>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254"/>
        <w:gridCol w:w="2254"/>
        <w:gridCol w:w="3847"/>
        <w:gridCol w:w="3112"/>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84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8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845"/>
          <w:p>
            <w:pPr>
              <w:spacing w:after="20"/>
              <w:ind w:left="20"/>
              <w:jc w:val="both"/>
            </w:pPr>
            <w:r>
              <w:rPr>
                <w:rFonts w:ascii="Times New Roman"/>
                <w:b w:val="false"/>
                <w:i w:val="false"/>
                <w:color w:val="000000"/>
                <w:sz w:val="20"/>
              </w:rPr>
              <w:t>
</w:t>
            </w:r>
            <w:r>
              <w:rPr>
                <w:rFonts w:ascii="Times New Roman"/>
                <w:b w:val="false"/>
                <w:i w:val="false"/>
                <w:color w:val="000000"/>
                <w:sz w:val="20"/>
              </w:rPr>
              <w:t>Разработка программ или рекомендаций, или пособий</w:t>
            </w:r>
          </w:p>
          <w:bookmarkEnd w:id="845"/>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или рекомендаций, или пособий на районном/городском уровне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одной программы рекомендаций или пособий на областном уровне</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областном уровне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программ или рекомендаций, или пособий на республиканском уровне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846"/>
          <w:p>
            <w:pPr>
              <w:spacing w:after="20"/>
              <w:ind w:left="20"/>
              <w:jc w:val="both"/>
            </w:pPr>
            <w:r>
              <w:rPr>
                <w:rFonts w:ascii="Times New Roman"/>
                <w:b w:val="false"/>
                <w:i w:val="false"/>
                <w:color w:val="000000"/>
                <w:sz w:val="20"/>
              </w:rPr>
              <w:t>
</w:t>
            </w:r>
            <w:r>
              <w:rPr>
                <w:rFonts w:ascii="Times New Roman"/>
                <w:b w:val="false"/>
                <w:i w:val="false"/>
                <w:color w:val="000000"/>
                <w:sz w:val="20"/>
              </w:rPr>
              <w:t>Взаимодействие со структурными подразделениями социальными партнерами, с НПО (количество проведенных мероприятий)</w:t>
            </w:r>
          </w:p>
          <w:bookmarkEnd w:id="846"/>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района/города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двух мероприятий за последние три года на уровне области</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трех мероприятий за последние три года на уровне области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мероприятия за последние три года на уровне республики</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847"/>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коррекционно-развивающих или воспитательных занятий</w:t>
            </w:r>
          </w:p>
          <w:bookmarkEnd w:id="847"/>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848"/>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848"/>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8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849"/>
        </w:tc>
      </w:tr>
    </w:tbl>
    <w:bookmarkStart w:name="z1894" w:id="8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Рекомендуемые требования к видео записи занятия:</w:t>
      </w:r>
    </w:p>
    <w:bookmarkEnd w:id="850"/>
    <w:bookmarkStart w:name="z1895" w:id="851"/>
    <w:p>
      <w:pPr>
        <w:spacing w:after="0"/>
        <w:ind w:left="0"/>
        <w:jc w:val="both"/>
      </w:pPr>
      <w:r>
        <w:rPr>
          <w:rFonts w:ascii="Times New Roman"/>
          <w:b w:val="false"/>
          <w:i w:val="false"/>
          <w:color w:val="000000"/>
          <w:sz w:val="28"/>
        </w:rPr>
        <w:t>
      указывается ФИО аттестуемого, место работы, должность, возраст учащихся, цели, тема занятия;</w:t>
      </w:r>
    </w:p>
    <w:bookmarkEnd w:id="851"/>
    <w:bookmarkStart w:name="z1896" w:id="852"/>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852"/>
    <w:bookmarkStart w:name="z1897" w:id="853"/>
    <w:p>
      <w:pPr>
        <w:spacing w:after="0"/>
        <w:ind w:left="0"/>
        <w:jc w:val="both"/>
      </w:pPr>
      <w:r>
        <w:rPr>
          <w:rFonts w:ascii="Times New Roman"/>
          <w:b w:val="false"/>
          <w:i w:val="false"/>
          <w:color w:val="000000"/>
          <w:sz w:val="28"/>
        </w:rPr>
        <w:t>
      отсутствуют посторонние звуковые шумы;</w:t>
      </w:r>
    </w:p>
    <w:bookmarkEnd w:id="853"/>
    <w:bookmarkStart w:name="z1898" w:id="854"/>
    <w:p>
      <w:pPr>
        <w:spacing w:after="0"/>
        <w:ind w:left="0"/>
        <w:jc w:val="both"/>
      </w:pPr>
      <w:r>
        <w:rPr>
          <w:rFonts w:ascii="Times New Roman"/>
          <w:b w:val="false"/>
          <w:i w:val="false"/>
          <w:color w:val="000000"/>
          <w:sz w:val="28"/>
        </w:rPr>
        <w:t>
      рекомендуемое разрешение видео занятия 1280х720 (720Р)</w:t>
      </w:r>
    </w:p>
    <w:bookmarkEnd w:id="854"/>
    <w:bookmarkStart w:name="z1899" w:id="855"/>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855"/>
    <w:bookmarkStart w:name="z1900" w:id="856"/>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 mp4.</w:t>
      </w:r>
    </w:p>
    <w:bookmarkEnd w:id="856"/>
    <w:bookmarkStart w:name="z1901" w:id="857"/>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57"/>
    <w:bookmarkStart w:name="z1902" w:id="858"/>
    <w:p>
      <w:pPr>
        <w:spacing w:after="0"/>
        <w:ind w:left="0"/>
        <w:jc w:val="left"/>
      </w:pPr>
      <w:r>
        <w:rPr>
          <w:rFonts w:ascii="Times New Roman"/>
          <w:b/>
          <w:i w:val="false"/>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bookmarkEnd w:id="8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7"/>
        <w:gridCol w:w="1327"/>
        <w:gridCol w:w="1433"/>
        <w:gridCol w:w="2389"/>
        <w:gridCol w:w="2604"/>
      </w:tblGrid>
      <w:tr>
        <w:trPr>
          <w:trHeight w:val="30" w:hRule="atLeast"/>
        </w:trPr>
        <w:tc>
          <w:tcPr>
            <w:tcW w:w="4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85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85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860"/>
          <w:p>
            <w:pPr>
              <w:spacing w:after="20"/>
              <w:ind w:left="20"/>
              <w:jc w:val="both"/>
            </w:pPr>
            <w:r>
              <w:rPr>
                <w:rFonts w:ascii="Times New Roman"/>
                <w:b w:val="false"/>
                <w:i w:val="false"/>
                <w:color w:val="000000"/>
                <w:sz w:val="20"/>
              </w:rPr>
              <w:t>
</w:t>
            </w:r>
            <w:r>
              <w:rPr>
                <w:rFonts w:ascii="Times New Roman"/>
                <w:b w:val="false"/>
                <w:i w:val="false"/>
                <w:color w:val="000000"/>
                <w:sz w:val="20"/>
              </w:rP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bookmarkEnd w:id="86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1-го (областной уровень)</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(областной уровень)</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 (республиканский или международный уровень)</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861"/>
          <w:p>
            <w:pPr>
              <w:spacing w:after="20"/>
              <w:ind w:left="20"/>
              <w:jc w:val="both"/>
            </w:pPr>
            <w:r>
              <w:rPr>
                <w:rFonts w:ascii="Times New Roman"/>
                <w:b w:val="false"/>
                <w:i w:val="false"/>
                <w:color w:val="000000"/>
                <w:sz w:val="20"/>
              </w:rPr>
              <w:t>
</w:t>
            </w:r>
            <w:r>
              <w:rPr>
                <w:rFonts w:ascii="Times New Roman"/>
                <w:b w:val="false"/>
                <w:i w:val="false"/>
                <w:color w:val="000000"/>
                <w:sz w:val="20"/>
              </w:rPr>
              <w:t>Публикации, выступления на научно-практических конференциях или семинарах, или форумах</w:t>
            </w:r>
          </w:p>
          <w:bookmarkEnd w:id="86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3-х</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4-х, в том числе не менее 2-х – республиканского уровня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5-ти, в том числе не менее 3-х – республиканского, международного уровня</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862"/>
          <w:p>
            <w:pPr>
              <w:spacing w:after="20"/>
              <w:ind w:left="20"/>
              <w:jc w:val="both"/>
            </w:pPr>
            <w:r>
              <w:rPr>
                <w:rFonts w:ascii="Times New Roman"/>
                <w:b w:val="false"/>
                <w:i w:val="false"/>
                <w:color w:val="000000"/>
                <w:sz w:val="20"/>
              </w:rPr>
              <w:t>
</w:t>
            </w:r>
            <w:r>
              <w:rPr>
                <w:rFonts w:ascii="Times New Roman"/>
                <w:b w:val="false"/>
                <w:i w:val="false"/>
                <w:color w:val="000000"/>
                <w:sz w:val="20"/>
              </w:rPr>
              <w:t>Наблюдение уроков/занятий педагогов за последние три года</w:t>
            </w:r>
          </w:p>
          <w:bookmarkEnd w:id="862"/>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наблюдения уроков/занятий (не менее 20)</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863"/>
          <w:p>
            <w:pPr>
              <w:spacing w:after="20"/>
              <w:ind w:left="20"/>
              <w:jc w:val="both"/>
            </w:pPr>
            <w:r>
              <w:rPr>
                <w:rFonts w:ascii="Times New Roman"/>
                <w:b w:val="false"/>
                <w:i w:val="false"/>
                <w:color w:val="000000"/>
                <w:sz w:val="20"/>
              </w:rPr>
              <w:t>
</w:t>
            </w:r>
            <w:r>
              <w:rPr>
                <w:rFonts w:ascii="Times New Roman"/>
                <w:b w:val="false"/>
                <w:i w:val="false"/>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bookmarkEnd w:id="8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участии с представлением промежуточных/итоговых результатов, подписанная руководителем организации образования; копии рецензий</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8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Участие в рабочих группах или экспертных советах, или конкурсных комиссиях/жюри </w:t>
            </w:r>
          </w:p>
          <w:bookmarkEnd w:id="86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района/города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области/городов республиканского значения и столицы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tc>
      </w:tr>
    </w:tbl>
    <w:bookmarkStart w:name="z1939" w:id="865"/>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65"/>
    <w:bookmarkStart w:name="z1940" w:id="866"/>
    <w:p>
      <w:pPr>
        <w:spacing w:after="0"/>
        <w:ind w:left="0"/>
        <w:jc w:val="left"/>
      </w:pPr>
      <w:r>
        <w:rPr>
          <w:rFonts w:ascii="Times New Roman"/>
          <w:b/>
          <w:i w:val="false"/>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204"/>
        <w:gridCol w:w="2204"/>
        <w:gridCol w:w="3651"/>
        <w:gridCol w:w="2738"/>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867"/>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оценивания</w:t>
            </w:r>
          </w:p>
          <w:bookmarkEnd w:id="86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Педагог-эксперт</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Педагог-исследователь</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868"/>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знаний обучающихся</w:t>
            </w:r>
          </w:p>
          <w:bookmarkEnd w:id="868"/>
          <w:p>
            <w:pPr>
              <w:spacing w:after="20"/>
              <w:ind w:left="20"/>
              <w:jc w:val="both"/>
            </w:pPr>
            <w:r>
              <w:rPr>
                <w:rFonts w:ascii="Times New Roman"/>
                <w:b w:val="false"/>
                <w:i w:val="false"/>
                <w:color w:val="000000"/>
                <w:sz w:val="20"/>
              </w:rPr>
              <w:t>
за последние три года. С учетом динамики качества знаний обучающихся (студентов) (семестр/ год)</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869"/>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преподавания1</w:t>
            </w:r>
          </w:p>
          <w:bookmarkEnd w:id="869"/>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870"/>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квалификационного разряда, категории по профилю (для мастеров производственного обучения)</w:t>
            </w:r>
          </w:p>
          <w:bookmarkEnd w:id="870"/>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от максимального</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от максимального</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от максимального</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8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обучающихся в конкурсах или олимпиадах, или соревнованиях в соответствии с </w:t>
            </w:r>
            <w:r>
              <w:rPr>
                <w:rFonts w:ascii="Times New Roman"/>
                <w:b w:val="false"/>
                <w:i w:val="false"/>
                <w:color w:val="000000"/>
                <w:sz w:val="20"/>
              </w:rPr>
              <w:t>приказом № 514</w:t>
            </w:r>
            <w:r>
              <w:rPr>
                <w:rFonts w:ascii="Times New Roman"/>
                <w:b w:val="false"/>
                <w:i w:val="false"/>
                <w:color w:val="000000"/>
                <w:sz w:val="20"/>
              </w:rPr>
              <w:t xml:space="preserve"> </w:t>
            </w:r>
          </w:p>
          <w:bookmarkEnd w:id="871"/>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района/города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областной или республиканский</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872"/>
          <w:p>
            <w:pPr>
              <w:spacing w:after="20"/>
              <w:ind w:left="20"/>
              <w:jc w:val="both"/>
            </w:pPr>
            <w:r>
              <w:rPr>
                <w:rFonts w:ascii="Times New Roman"/>
                <w:b w:val="false"/>
                <w:i w:val="false"/>
                <w:color w:val="000000"/>
                <w:sz w:val="20"/>
              </w:rPr>
              <w:t>
Победитель или призер, или участник.</w:t>
            </w:r>
          </w:p>
          <w:bookmarkEnd w:id="872"/>
          <w:p>
            <w:pPr>
              <w:spacing w:after="20"/>
              <w:ind w:left="20"/>
              <w:jc w:val="both"/>
            </w:pPr>
            <w:r>
              <w:rPr>
                <w:rFonts w:ascii="Times New Roman"/>
                <w:b w:val="false"/>
                <w:i w:val="false"/>
                <w:color w:val="000000"/>
                <w:sz w:val="20"/>
              </w:rPr>
              <w:t>
Республиканский или международный уровень</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8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Достижения педагога в профессиональных конкурсах или олимпиадах в соответствии с </w:t>
            </w:r>
            <w:r>
              <w:rPr>
                <w:rFonts w:ascii="Times New Roman"/>
                <w:b w:val="false"/>
                <w:i w:val="false"/>
                <w:color w:val="000000"/>
                <w:sz w:val="20"/>
              </w:rPr>
              <w:t>приказом № 514</w:t>
            </w:r>
            <w:r>
              <w:rPr>
                <w:rFonts w:ascii="Times New Roman"/>
                <w:b w:val="false"/>
                <w:i w:val="false"/>
                <w:color w:val="000000"/>
                <w:sz w:val="20"/>
              </w:rPr>
              <w:t xml:space="preserve"> </w:t>
            </w:r>
          </w:p>
          <w:bookmarkEnd w:id="873"/>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или участник. Уровень области/городов республиканского значения и столицы (при наличии)</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Победитель или призер профессиональных конкурсов, проводимых на республиканском уровне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874"/>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педагогического опыта</w:t>
            </w:r>
          </w:p>
          <w:bookmarkEnd w:id="874"/>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8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выписки из протокола заседания педагогического совета согласно </w:t>
            </w:r>
            <w:r>
              <w:rPr>
                <w:rFonts w:ascii="Times New Roman"/>
                <w:b w:val="false"/>
                <w:i w:val="false"/>
                <w:color w:val="000000"/>
                <w:sz w:val="20"/>
              </w:rPr>
              <w:t>приложению 29</w:t>
            </w:r>
            <w:r>
              <w:rPr>
                <w:rFonts w:ascii="Times New Roman"/>
                <w:b w:val="false"/>
                <w:i w:val="false"/>
                <w:color w:val="000000"/>
                <w:sz w:val="20"/>
              </w:rPr>
              <w:t xml:space="preserve"> к настоящим Правилам</w:t>
            </w:r>
          </w:p>
          <w:bookmarkEnd w:id="8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87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для педагогов по предметам "Информатика" - документ о прохождении обучения по дополнительным программам (при наличии)</w:t>
            </w:r>
          </w:p>
          <w:bookmarkEnd w:id="876"/>
        </w:tc>
      </w:tr>
    </w:tbl>
    <w:bookmarkStart w:name="z1992" w:id="8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Рекомендуемые требования к видео записи занятия:</w:t>
      </w:r>
    </w:p>
    <w:bookmarkEnd w:id="877"/>
    <w:bookmarkStart w:name="z1993" w:id="878"/>
    <w:p>
      <w:pPr>
        <w:spacing w:after="0"/>
        <w:ind w:left="0"/>
        <w:jc w:val="both"/>
      </w:pPr>
      <w:r>
        <w:rPr>
          <w:rFonts w:ascii="Times New Roman"/>
          <w:b w:val="false"/>
          <w:i w:val="false"/>
          <w:color w:val="000000"/>
          <w:sz w:val="28"/>
        </w:rPr>
        <w:t>
      указывается ФИО аттестуемого, место работы, должность, предмет, класс, учебные цели, тема занятия;</w:t>
      </w:r>
    </w:p>
    <w:bookmarkEnd w:id="878"/>
    <w:bookmarkStart w:name="z1994" w:id="879"/>
    <w:p>
      <w:pPr>
        <w:spacing w:after="0"/>
        <w:ind w:left="0"/>
        <w:jc w:val="both"/>
      </w:pPr>
      <w:r>
        <w:rPr>
          <w:rFonts w:ascii="Times New Roman"/>
          <w:b w:val="false"/>
          <w:i w:val="false"/>
          <w:color w:val="000000"/>
          <w:sz w:val="28"/>
        </w:rPr>
        <w:t>
      отсутствуют водяные знаки, посторонние надписи или реклама;</w:t>
      </w:r>
    </w:p>
    <w:bookmarkEnd w:id="879"/>
    <w:bookmarkStart w:name="z1995" w:id="880"/>
    <w:p>
      <w:pPr>
        <w:spacing w:after="0"/>
        <w:ind w:left="0"/>
        <w:jc w:val="both"/>
      </w:pPr>
      <w:r>
        <w:rPr>
          <w:rFonts w:ascii="Times New Roman"/>
          <w:b w:val="false"/>
          <w:i w:val="false"/>
          <w:color w:val="000000"/>
          <w:sz w:val="28"/>
        </w:rPr>
        <w:t>
      отсутствуют посторонние звуковые шумы;</w:t>
      </w:r>
    </w:p>
    <w:bookmarkEnd w:id="880"/>
    <w:bookmarkStart w:name="z1996" w:id="881"/>
    <w:p>
      <w:pPr>
        <w:spacing w:after="0"/>
        <w:ind w:left="0"/>
        <w:jc w:val="both"/>
      </w:pPr>
      <w:r>
        <w:rPr>
          <w:rFonts w:ascii="Times New Roman"/>
          <w:b w:val="false"/>
          <w:i w:val="false"/>
          <w:color w:val="000000"/>
          <w:sz w:val="28"/>
        </w:rPr>
        <w:t>
      рекомендуемое разрешение видео занятия 1280х720 (720Р);</w:t>
      </w:r>
    </w:p>
    <w:bookmarkEnd w:id="881"/>
    <w:bookmarkStart w:name="z1997" w:id="882"/>
    <w:p>
      <w:pPr>
        <w:spacing w:after="0"/>
        <w:ind w:left="0"/>
        <w:jc w:val="both"/>
      </w:pPr>
      <w:r>
        <w:rPr>
          <w:rFonts w:ascii="Times New Roman"/>
          <w:b w:val="false"/>
          <w:i w:val="false"/>
          <w:color w:val="000000"/>
          <w:sz w:val="28"/>
        </w:rPr>
        <w:t>
      речь соответствует нормам современного казахского, русского или иностранного языка (например, на уроках английского языка);</w:t>
      </w:r>
    </w:p>
    <w:bookmarkEnd w:id="882"/>
    <w:bookmarkStart w:name="z1998" w:id="883"/>
    <w:p>
      <w:pPr>
        <w:spacing w:after="0"/>
        <w:ind w:left="0"/>
        <w:jc w:val="both"/>
      </w:pPr>
      <w:r>
        <w:rPr>
          <w:rFonts w:ascii="Times New Roman"/>
          <w:b w:val="false"/>
          <w:i w:val="false"/>
          <w:color w:val="000000"/>
          <w:sz w:val="28"/>
        </w:rPr>
        <w:t>
      видео предоставляется в одном из популярных и распространенных форматов видео файлов.avi или.mp4.</w:t>
      </w:r>
    </w:p>
    <w:bookmarkEnd w:id="883"/>
    <w:bookmarkStart w:name="z1999" w:id="884"/>
    <w:p>
      <w:pPr>
        <w:spacing w:after="0"/>
        <w:ind w:left="0"/>
        <w:jc w:val="both"/>
      </w:pPr>
      <w:r>
        <w:rPr>
          <w:rFonts w:ascii="Times New Roman"/>
          <w:b w:val="false"/>
          <w:i w:val="false"/>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bookmarkEnd w:id="884"/>
    <w:bookmarkStart w:name="z2000" w:id="885"/>
    <w:p>
      <w:pPr>
        <w:spacing w:after="0"/>
        <w:ind w:left="0"/>
        <w:jc w:val="both"/>
      </w:pPr>
      <w:r>
        <w:rPr>
          <w:rFonts w:ascii="Times New Roman"/>
          <w:b w:val="false"/>
          <w:i w:val="false"/>
          <w:color w:val="000000"/>
          <w:sz w:val="28"/>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bookmarkEnd w:id="885"/>
    <w:bookmarkStart w:name="z2001" w:id="886"/>
    <w:p>
      <w:pPr>
        <w:spacing w:after="0"/>
        <w:ind w:left="0"/>
        <w:jc w:val="both"/>
      </w:pPr>
      <w:r>
        <w:rPr>
          <w:rFonts w:ascii="Times New Roman"/>
          <w:b w:val="false"/>
          <w:i w:val="false"/>
          <w:color w:val="000000"/>
          <w:sz w:val="28"/>
        </w:rPr>
        <w:t>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04" w:id="887"/>
    <w:p>
      <w:pPr>
        <w:spacing w:after="0"/>
        <w:ind w:left="0"/>
        <w:jc w:val="left"/>
      </w:pPr>
      <w:r>
        <w:rPr>
          <w:rFonts w:ascii="Times New Roman"/>
          <w:b/>
          <w:i w:val="false"/>
          <w:color w:val="000000"/>
        </w:rPr>
        <w:t xml:space="preserve"> Лист наблюдения уроков/занятий (допускается видеозапись урока/занятия)</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5640"/>
        <w:gridCol w:w="34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888"/>
          <w:p>
            <w:pPr>
              <w:spacing w:after="20"/>
              <w:ind w:left="20"/>
              <w:jc w:val="both"/>
            </w:pPr>
            <w:r>
              <w:rPr>
                <w:rFonts w:ascii="Times New Roman"/>
                <w:b w:val="false"/>
                <w:i w:val="false"/>
                <w:color w:val="000000"/>
                <w:sz w:val="20"/>
              </w:rPr>
              <w:t>
</w:t>
            </w:r>
            <w:r>
              <w:rPr>
                <w:rFonts w:ascii="Times New Roman"/>
                <w:b w:val="false"/>
                <w:i w:val="false"/>
                <w:color w:val="000000"/>
                <w:sz w:val="20"/>
              </w:rPr>
              <w:t>Дата наблюдения урока/занятия:</w:t>
            </w:r>
          </w:p>
          <w:bookmarkEnd w:id="88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889"/>
          <w:p>
            <w:pPr>
              <w:spacing w:after="20"/>
              <w:ind w:left="20"/>
              <w:jc w:val="both"/>
            </w:pPr>
            <w:r>
              <w:rPr>
                <w:rFonts w:ascii="Times New Roman"/>
                <w:b w:val="false"/>
                <w:i w:val="false"/>
                <w:color w:val="000000"/>
                <w:sz w:val="20"/>
              </w:rPr>
              <w:t>
</w:t>
            </w:r>
            <w:r>
              <w:rPr>
                <w:rFonts w:ascii="Times New Roman"/>
                <w:b w:val="false"/>
                <w:i w:val="false"/>
                <w:color w:val="000000"/>
                <w:sz w:val="20"/>
              </w:rPr>
              <w:t>Класс:</w:t>
            </w:r>
          </w:p>
          <w:bookmarkEnd w:id="88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890"/>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Тема:</w:t>
            </w:r>
          </w:p>
          <w:bookmarkEnd w:id="89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89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89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892"/>
          <w:p>
            <w:pPr>
              <w:spacing w:after="20"/>
              <w:ind w:left="20"/>
              <w:jc w:val="both"/>
            </w:pPr>
            <w:r>
              <w:rPr>
                <w:rFonts w:ascii="Times New Roman"/>
                <w:b w:val="false"/>
                <w:i w:val="false"/>
                <w:color w:val="000000"/>
                <w:sz w:val="20"/>
              </w:rPr>
              <w:t>
</w:t>
            </w:r>
            <w:r>
              <w:rPr>
                <w:rFonts w:ascii="Times New Roman"/>
                <w:b w:val="false"/>
                <w:i w:val="false"/>
                <w:color w:val="000000"/>
                <w:sz w:val="20"/>
              </w:rPr>
              <w:t>Наблюдатель:</w:t>
            </w:r>
          </w:p>
          <w:bookmarkEnd w:id="892"/>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89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93"/>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наблюдения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(v)</w:t>
            </w: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8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4"/>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план урока/занятия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8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95"/>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896"/>
          <w:p>
            <w:pPr>
              <w:spacing w:after="20"/>
              <w:ind w:left="20"/>
              <w:jc w:val="both"/>
            </w:pPr>
            <w:r>
              <w:rPr>
                <w:rFonts w:ascii="Times New Roman"/>
                <w:b w:val="false"/>
                <w:i w:val="false"/>
                <w:color w:val="000000"/>
                <w:sz w:val="20"/>
              </w:rPr>
              <w:t>
Ожидаемые результаты:</w:t>
            </w:r>
          </w:p>
          <w:bookmarkEnd w:id="896"/>
          <w:p>
            <w:pPr>
              <w:spacing w:after="20"/>
              <w:ind w:left="20"/>
              <w:jc w:val="both"/>
            </w:pPr>
            <w:r>
              <w:rPr>
                <w:rFonts w:ascii="Times New Roman"/>
                <w:b w:val="false"/>
                <w:i w:val="false"/>
                <w:color w:val="000000"/>
                <w:sz w:val="20"/>
              </w:rPr>
              <w:t>
соответствуют целям обучения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 потребности обучающихся/воспитанников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на развитие исследовательских навыков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8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97"/>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вовлекает обучающихся в постановку целей урока/занятия и ожидаемых результатов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8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98"/>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каждом этапе урока педагог вовлекает всех обучающихся в активное обучение</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8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99"/>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организации изучения учебного материала педагог обеспечивает: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удовлетворение потребностей, обучающихся/воспитанников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способностей, обучающихся/воспитанников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90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00"/>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ходе урока/занятия педагог использует ресурсы ИКТ: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готовые цифровые образовательные ресурсы для достижения образовательных результатов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собственные цифровые образовательные ресурсы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задействует сетевые ресурсы для совместной работы учащихся/воспитанников</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90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01"/>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отслеживает прогресс каждого обучающегося/воспитанника по достижению целей обучения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90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02"/>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вовлекает обучающихся/воспитанников в процесс оценивания</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90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03"/>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создает условия для предоставления обучающимися/воспитанниками конструктивной обратной связи</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904"/>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Дополнительные элементы наблюдения</w:t>
            </w:r>
          </w:p>
          <w:bookmarkEnd w:id="904"/>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90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05"/>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90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06"/>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90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07"/>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и рекомендации:</w:t>
            </w:r>
          </w:p>
        </w:tc>
      </w:tr>
    </w:tbl>
    <w:p>
      <w:pPr>
        <w:spacing w:after="0"/>
        <w:ind w:left="0"/>
        <w:jc w:val="both"/>
      </w:pPr>
      <w:bookmarkStart w:name="z2101" w:id="908"/>
      <w:r>
        <w:rPr>
          <w:rFonts w:ascii="Times New Roman"/>
          <w:b w:val="false"/>
          <w:i w:val="false"/>
          <w:color w:val="000000"/>
          <w:sz w:val="28"/>
        </w:rPr>
        <w:t>
      Наблюдатель: ________________________________________________________</w:t>
      </w:r>
    </w:p>
    <w:bookmarkEnd w:id="908"/>
    <w:p>
      <w:pPr>
        <w:spacing w:after="0"/>
        <w:ind w:left="0"/>
        <w:jc w:val="both"/>
      </w:pPr>
      <w:r>
        <w:rPr>
          <w:rFonts w:ascii="Times New Roman"/>
          <w:b w:val="false"/>
          <w:i w:val="false"/>
          <w:color w:val="000000"/>
          <w:sz w:val="28"/>
        </w:rPr>
        <w:t xml:space="preserve"> Подпись, ФИО (при его наличии)</w:t>
      </w:r>
    </w:p>
    <w:bookmarkStart w:name="z2102" w:id="909"/>
    <w:p>
      <w:pPr>
        <w:spacing w:after="0"/>
        <w:ind w:left="0"/>
        <w:jc w:val="left"/>
      </w:pPr>
      <w:r>
        <w:rPr>
          <w:rFonts w:ascii="Times New Roman"/>
          <w:b/>
          <w:i w:val="false"/>
          <w:color w:val="000000"/>
        </w:rPr>
        <w:t xml:space="preserve"> Лист наблюдения занятий (для педагогов специальных организаций образования,</w:t>
      </w:r>
      <w:r>
        <w:br/>
      </w:r>
      <w:r>
        <w:rPr>
          <w:rFonts w:ascii="Times New Roman"/>
          <w:b/>
          <w:i w:val="false"/>
          <w:color w:val="000000"/>
        </w:rPr>
        <w:t>специальных классов (групп) в организациях образования) (допускается видеозапись урока)</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6129"/>
        <w:gridCol w:w="2885"/>
        <w:gridCol w:w="534"/>
        <w:gridCol w:w="1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910"/>
          <w:p>
            <w:pPr>
              <w:spacing w:after="20"/>
              <w:ind w:left="20"/>
              <w:jc w:val="both"/>
            </w:pPr>
            <w:r>
              <w:rPr>
                <w:rFonts w:ascii="Times New Roman"/>
                <w:b w:val="false"/>
                <w:i w:val="false"/>
                <w:color w:val="000000"/>
                <w:sz w:val="20"/>
              </w:rPr>
              <w:t>
</w:t>
            </w:r>
            <w:r>
              <w:rPr>
                <w:rFonts w:ascii="Times New Roman"/>
                <w:b w:val="false"/>
                <w:i w:val="false"/>
                <w:color w:val="000000"/>
                <w:sz w:val="20"/>
              </w:rPr>
              <w:t>Дата наблюдения занятия:</w:t>
            </w:r>
          </w:p>
          <w:bookmarkEnd w:id="9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911"/>
          <w:p>
            <w:pPr>
              <w:spacing w:after="20"/>
              <w:ind w:left="20"/>
              <w:jc w:val="both"/>
            </w:pPr>
            <w:r>
              <w:rPr>
                <w:rFonts w:ascii="Times New Roman"/>
                <w:b w:val="false"/>
                <w:i w:val="false"/>
                <w:color w:val="000000"/>
                <w:sz w:val="20"/>
              </w:rPr>
              <w:t>
</w:t>
            </w:r>
            <w:r>
              <w:rPr>
                <w:rFonts w:ascii="Times New Roman"/>
                <w:b w:val="false"/>
                <w:i w:val="false"/>
                <w:color w:val="000000"/>
                <w:sz w:val="20"/>
              </w:rPr>
              <w:t>Группа или возраст ребенка:</w:t>
            </w:r>
          </w:p>
          <w:bookmarkEnd w:id="9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912"/>
          <w:p>
            <w:pPr>
              <w:spacing w:after="20"/>
              <w:ind w:left="20"/>
              <w:jc w:val="both"/>
            </w:pPr>
            <w:r>
              <w:rPr>
                <w:rFonts w:ascii="Times New Roman"/>
                <w:b w:val="false"/>
                <w:i w:val="false"/>
                <w:color w:val="000000"/>
                <w:sz w:val="20"/>
              </w:rPr>
              <w:t>
</w:t>
            </w:r>
            <w:r>
              <w:rPr>
                <w:rFonts w:ascii="Times New Roman"/>
                <w:b w:val="false"/>
                <w:i w:val="false"/>
                <w:color w:val="000000"/>
                <w:sz w:val="20"/>
              </w:rPr>
              <w:t>Диагноз:</w:t>
            </w:r>
          </w:p>
          <w:bookmarkEnd w:id="9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913"/>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Тема:</w:t>
            </w:r>
          </w:p>
          <w:bookmarkEnd w:id="9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914"/>
          <w:p>
            <w:pPr>
              <w:spacing w:after="20"/>
              <w:ind w:left="20"/>
              <w:jc w:val="both"/>
            </w:pPr>
            <w:r>
              <w:rPr>
                <w:rFonts w:ascii="Times New Roman"/>
                <w:b w:val="false"/>
                <w:i w:val="false"/>
                <w:color w:val="000000"/>
                <w:sz w:val="20"/>
              </w:rPr>
              <w:t>
</w:t>
            </w:r>
            <w:r>
              <w:rPr>
                <w:rFonts w:ascii="Times New Roman"/>
                <w:b w:val="false"/>
                <w:i w:val="false"/>
                <w:color w:val="000000"/>
                <w:sz w:val="20"/>
              </w:rPr>
              <w:t>Педагог:</w:t>
            </w:r>
          </w:p>
          <w:bookmarkEnd w:id="91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915"/>
          <w:p>
            <w:pPr>
              <w:spacing w:after="20"/>
              <w:ind w:left="20"/>
              <w:jc w:val="both"/>
            </w:pPr>
            <w:r>
              <w:rPr>
                <w:rFonts w:ascii="Times New Roman"/>
                <w:b w:val="false"/>
                <w:i w:val="false"/>
                <w:color w:val="000000"/>
                <w:sz w:val="20"/>
              </w:rPr>
              <w:t>
</w:t>
            </w:r>
            <w:r>
              <w:rPr>
                <w:rFonts w:ascii="Times New Roman"/>
                <w:b w:val="false"/>
                <w:i w:val="false"/>
                <w:color w:val="000000"/>
                <w:sz w:val="20"/>
              </w:rPr>
              <w:t>Наблюдатель:</w:t>
            </w:r>
          </w:p>
          <w:bookmarkEnd w:id="915"/>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91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16"/>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(v)</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9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7"/>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9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18"/>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919"/>
          <w:p>
            <w:pPr>
              <w:spacing w:after="20"/>
              <w:ind w:left="20"/>
              <w:jc w:val="both"/>
            </w:pPr>
            <w:r>
              <w:rPr>
                <w:rFonts w:ascii="Times New Roman"/>
                <w:b w:val="false"/>
                <w:i w:val="false"/>
                <w:color w:val="000000"/>
                <w:sz w:val="20"/>
              </w:rPr>
              <w:t>
Ожидаемые результаты:</w:t>
            </w:r>
          </w:p>
          <w:bookmarkEnd w:id="919"/>
          <w:p>
            <w:pPr>
              <w:spacing w:after="20"/>
              <w:ind w:left="20"/>
              <w:jc w:val="both"/>
            </w:pPr>
            <w:r>
              <w:rPr>
                <w:rFonts w:ascii="Times New Roman"/>
                <w:b w:val="false"/>
                <w:i w:val="false"/>
                <w:color w:val="000000"/>
                <w:sz w:val="20"/>
              </w:rPr>
              <w:t>
соответствуют поставленным целям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 возрастные особенности детей и степень выраженности нарушения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направлены на коррекцию нарушения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9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20"/>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92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21"/>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использует психологический настрой на выполнение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92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22"/>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формировании навыков педагог учитывает: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возможности и способности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развития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предметная среда (в кабинете и дома)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92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23"/>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924"/>
          <w:p>
            <w:pPr>
              <w:spacing w:after="20"/>
              <w:ind w:left="20"/>
              <w:jc w:val="both"/>
            </w:pPr>
            <w:r>
              <w:rPr>
                <w:rFonts w:ascii="Times New Roman"/>
                <w:b w:val="false"/>
                <w:i w:val="false"/>
                <w:color w:val="000000"/>
                <w:sz w:val="20"/>
              </w:rPr>
              <w:t>
В ходе занятия педагог:</w:t>
            </w:r>
          </w:p>
          <w:bookmarkEnd w:id="924"/>
          <w:p>
            <w:pPr>
              <w:spacing w:after="20"/>
              <w:ind w:left="20"/>
              <w:jc w:val="both"/>
            </w:pPr>
            <w:r>
              <w:rPr>
                <w:rFonts w:ascii="Times New Roman"/>
                <w:b w:val="false"/>
                <w:i w:val="false"/>
                <w:color w:val="000000"/>
                <w:sz w:val="20"/>
              </w:rPr>
              <w:t>
использует дидактический материал и ресурсы ИКТ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готовые компьютерные программы для достижения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собственные методические пособия,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задействует родителей для совместной работы над процессом реабилитации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92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25"/>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мотивирует ребенка при выполнении заданий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92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26"/>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оценивает деятельность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927"/>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Дополнительные элементы наблюдения</w:t>
            </w:r>
          </w:p>
          <w:bookmarkEnd w:id="927"/>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92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28"/>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92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29"/>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9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30"/>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931"/>
          <w:p>
            <w:pPr>
              <w:spacing w:after="20"/>
              <w:ind w:left="20"/>
              <w:jc w:val="both"/>
            </w:pPr>
            <w:r>
              <w:rPr>
                <w:rFonts w:ascii="Times New Roman"/>
                <w:b w:val="false"/>
                <w:i w:val="false"/>
                <w:color w:val="000000"/>
                <w:sz w:val="20"/>
              </w:rPr>
              <w:t>
</w:t>
            </w:r>
            <w:r>
              <w:rPr>
                <w:rFonts w:ascii="Times New Roman"/>
                <w:b w:val="false"/>
                <w:i w:val="false"/>
                <w:color w:val="000000"/>
                <w:sz w:val="20"/>
              </w:rPr>
              <w:t>Обратная связь и рекомендации:</w:t>
            </w:r>
          </w:p>
          <w:bookmarkEnd w:id="931"/>
        </w:tc>
      </w:tr>
    </w:tbl>
    <w:p>
      <w:pPr>
        <w:spacing w:after="0"/>
        <w:ind w:left="0"/>
        <w:jc w:val="both"/>
      </w:pPr>
      <w:bookmarkStart w:name="z2211" w:id="932"/>
      <w:r>
        <w:rPr>
          <w:rFonts w:ascii="Times New Roman"/>
          <w:b w:val="false"/>
          <w:i w:val="false"/>
          <w:color w:val="000000"/>
          <w:sz w:val="28"/>
        </w:rPr>
        <w:t>
      Наблюдатель: ________________________________________________________</w:t>
      </w:r>
    </w:p>
    <w:bookmarkEnd w:id="932"/>
    <w:p>
      <w:pPr>
        <w:spacing w:after="0"/>
        <w:ind w:left="0"/>
        <w:jc w:val="both"/>
      </w:pPr>
      <w:r>
        <w:rPr>
          <w:rFonts w:ascii="Times New Roman"/>
          <w:b w:val="false"/>
          <w:i w:val="false"/>
          <w:color w:val="000000"/>
          <w:sz w:val="28"/>
        </w:rPr>
        <w:t xml:space="preserve">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2213" w:id="933"/>
    <w:p>
      <w:pPr>
        <w:spacing w:after="0"/>
        <w:ind w:left="0"/>
        <w:jc w:val="left"/>
      </w:pPr>
      <w:r>
        <w:rPr>
          <w:rFonts w:ascii="Times New Roman"/>
          <w:b/>
          <w:i w:val="false"/>
          <w:color w:val="000000"/>
        </w:rPr>
        <w:t xml:space="preserve"> Лист оценивания портфолио педагога организации дошкольного воспитания</w:t>
      </w:r>
      <w:r>
        <w:br/>
      </w:r>
      <w:r>
        <w:rPr>
          <w:rFonts w:ascii="Times New Roman"/>
          <w:b/>
          <w:i w:val="false"/>
          <w:color w:val="000000"/>
        </w:rPr>
        <w:t>и обучения 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933"/>
    <w:bookmarkStart w:name="z2214" w:id="934"/>
    <w:p>
      <w:pPr>
        <w:spacing w:after="0"/>
        <w:ind w:left="0"/>
        <w:jc w:val="both"/>
      </w:pPr>
      <w:r>
        <w:rPr>
          <w:rFonts w:ascii="Times New Roman"/>
          <w:b w:val="false"/>
          <w:i w:val="false"/>
          <w:color w:val="000000"/>
          <w:sz w:val="28"/>
        </w:rPr>
        <w:t>
      Педагог: ___________________________________ (Ф.И.О. (при его наличии)</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3"/>
        <w:gridCol w:w="2137"/>
      </w:tblGrid>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935"/>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35"/>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936"/>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уровня сформированности умений и навыков</w:t>
            </w:r>
          </w:p>
          <w:bookmarkEnd w:id="936"/>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937"/>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37"/>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938"/>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занятий</w:t>
            </w:r>
          </w:p>
          <w:bookmarkEnd w:id="938"/>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939"/>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профессиональные достижения педагога</w:t>
            </w:r>
          </w:p>
          <w:bookmarkEnd w:id="939"/>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940"/>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40"/>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3" w:id="941"/>
    <w:p>
      <w:pPr>
        <w:spacing w:after="0"/>
        <w:ind w:left="0"/>
        <w:jc w:val="left"/>
      </w:pPr>
      <w:r>
        <w:rPr>
          <w:rFonts w:ascii="Times New Roman"/>
          <w:b/>
          <w:i w:val="false"/>
          <w:color w:val="000000"/>
        </w:rPr>
        <w:t xml:space="preserve"> Лист оценивания портфолио педагога организации общего среднего образования</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w:t>
      </w:r>
      <w:r>
        <w:br/>
      </w:r>
      <w:r>
        <w:rPr>
          <w:rFonts w:ascii="Times New Roman"/>
          <w:b/>
          <w:i w:val="false"/>
          <w:color w:val="000000"/>
        </w:rPr>
        <w:t>(заявляемая квалификационная категория)</w:t>
      </w:r>
    </w:p>
    <w:bookmarkEnd w:id="941"/>
    <w:bookmarkStart w:name="z2234" w:id="942"/>
    <w:p>
      <w:pPr>
        <w:spacing w:after="0"/>
        <w:ind w:left="0"/>
        <w:jc w:val="both"/>
      </w:pPr>
      <w:r>
        <w:rPr>
          <w:rFonts w:ascii="Times New Roman"/>
          <w:b w:val="false"/>
          <w:i w:val="false"/>
          <w:color w:val="000000"/>
          <w:sz w:val="28"/>
        </w:rPr>
        <w:t>
      Педагог: ___________________________________ (Ф.И.О. (при его наличии)</w:t>
      </w:r>
    </w:p>
    <w:bookmarkEnd w:id="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7"/>
        <w:gridCol w:w="973"/>
      </w:tblGrid>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943"/>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4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944"/>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bookmarkEnd w:id="94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945"/>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4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946"/>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уроков</w:t>
            </w:r>
          </w:p>
          <w:bookmarkEnd w:id="94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947"/>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профессиональные достижения педагога</w:t>
            </w:r>
          </w:p>
          <w:bookmarkEnd w:id="94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948"/>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48"/>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3" w:id="949"/>
    <w:p>
      <w:pPr>
        <w:spacing w:after="0"/>
        <w:ind w:left="0"/>
        <w:jc w:val="left"/>
      </w:pPr>
      <w:r>
        <w:rPr>
          <w:rFonts w:ascii="Times New Roman"/>
          <w:b/>
          <w:i w:val="false"/>
          <w:color w:val="000000"/>
        </w:rPr>
        <w:t xml:space="preserve"> Лист оценивания портфолио педагога организации дополнительного образования</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949"/>
    <w:bookmarkStart w:name="z2254" w:id="950"/>
    <w:p>
      <w:pPr>
        <w:spacing w:after="0"/>
        <w:ind w:left="0"/>
        <w:jc w:val="both"/>
      </w:pPr>
      <w:r>
        <w:rPr>
          <w:rFonts w:ascii="Times New Roman"/>
          <w:b w:val="false"/>
          <w:i w:val="false"/>
          <w:color w:val="000000"/>
          <w:sz w:val="28"/>
        </w:rPr>
        <w:t>
      Педагог: ___________________________________ (Ф.И.О. (при его наличии)</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951"/>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51"/>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952"/>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bookmarkEnd w:id="952"/>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953"/>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53"/>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954"/>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уроков</w:t>
            </w:r>
          </w:p>
          <w:bookmarkEnd w:id="954"/>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9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Копии документов, подтверждающих профессиональные достижения педагога </w:t>
            </w:r>
          </w:p>
          <w:bookmarkEnd w:id="955"/>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956"/>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56"/>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3" w:id="957"/>
    <w:p>
      <w:pPr>
        <w:spacing w:after="0"/>
        <w:ind w:left="0"/>
        <w:jc w:val="left"/>
      </w:pPr>
      <w:r>
        <w:rPr>
          <w:rFonts w:ascii="Times New Roman"/>
          <w:b/>
          <w:i w:val="false"/>
          <w:color w:val="000000"/>
        </w:rPr>
        <w:t xml:space="preserve"> Лист оценивания портфолио педагога на присвоение (подтверждение)</w:t>
      </w:r>
      <w:r>
        <w:br/>
      </w:r>
      <w:r>
        <w:rPr>
          <w:rFonts w:ascii="Times New Roman"/>
          <w:b/>
          <w:i w:val="false"/>
          <w:color w:val="000000"/>
        </w:rPr>
        <w:t>квалификационной категории (для педагогов специальных организаций образования,</w:t>
      </w:r>
      <w:r>
        <w:br/>
      </w:r>
      <w:r>
        <w:rPr>
          <w:rFonts w:ascii="Times New Roman"/>
          <w:b/>
          <w:i w:val="false"/>
          <w:color w:val="000000"/>
        </w:rPr>
        <w:t>специальных классов (групп) в организациях образования) ____________________________________________________________________</w:t>
      </w:r>
      <w:r>
        <w:br/>
      </w:r>
      <w:r>
        <w:rPr>
          <w:rFonts w:ascii="Times New Roman"/>
          <w:b/>
          <w:i w:val="false"/>
          <w:color w:val="000000"/>
        </w:rPr>
        <w:t>(заявляемая квалификационная категория)</w:t>
      </w:r>
    </w:p>
    <w:bookmarkEnd w:id="957"/>
    <w:bookmarkStart w:name="z2274" w:id="958"/>
    <w:p>
      <w:pPr>
        <w:spacing w:after="0"/>
        <w:ind w:left="0"/>
        <w:jc w:val="both"/>
      </w:pPr>
      <w:r>
        <w:rPr>
          <w:rFonts w:ascii="Times New Roman"/>
          <w:b w:val="false"/>
          <w:i w:val="false"/>
          <w:color w:val="000000"/>
          <w:sz w:val="28"/>
        </w:rPr>
        <w:t>
      Педагог: ___________________________________ (Ф.И.О. (при его наличии)</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0"/>
        <w:gridCol w:w="1240"/>
      </w:tblGrid>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959"/>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59"/>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960"/>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результативности</w:t>
            </w:r>
          </w:p>
          <w:bookmarkEnd w:id="960"/>
          <w:p>
            <w:pPr>
              <w:spacing w:after="20"/>
              <w:ind w:left="20"/>
              <w:jc w:val="both"/>
            </w:pPr>
            <w:r>
              <w:rPr>
                <w:rFonts w:ascii="Times New Roman"/>
                <w:b w:val="false"/>
                <w:i w:val="false"/>
                <w:color w:val="000000"/>
                <w:sz w:val="20"/>
              </w:rPr>
              <w:t>
деятельности специалиста по реализации индивидуальной развивающей программы (за исключением педагогов ПМПК)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961"/>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61"/>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962"/>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коррекционно-развивающих занятий</w:t>
            </w:r>
          </w:p>
          <w:bookmarkEnd w:id="962"/>
          <w:p>
            <w:pPr>
              <w:spacing w:after="20"/>
              <w:ind w:left="20"/>
              <w:jc w:val="both"/>
            </w:pPr>
            <w:r>
              <w:rPr>
                <w:rFonts w:ascii="Times New Roman"/>
                <w:b w:val="false"/>
                <w:i w:val="false"/>
                <w:color w:val="000000"/>
                <w:sz w:val="20"/>
              </w:rPr>
              <w:t>
(за исключением педагогов ПМПК)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963"/>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профессиональные достижения педагога</w:t>
            </w:r>
          </w:p>
          <w:bookmarkEnd w:id="963"/>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964"/>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64"/>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5" w:id="965"/>
    <w:p>
      <w:pPr>
        <w:spacing w:after="0"/>
        <w:ind w:left="0"/>
        <w:jc w:val="left"/>
      </w:pPr>
      <w:r>
        <w:rPr>
          <w:rFonts w:ascii="Times New Roman"/>
          <w:b/>
          <w:i w:val="false"/>
          <w:color w:val="000000"/>
        </w:rPr>
        <w:t xml:space="preserve"> Лист оценивания портфолио педагога на присвоение (подтверждение)</w:t>
      </w:r>
      <w:r>
        <w:br/>
      </w:r>
      <w:r>
        <w:rPr>
          <w:rFonts w:ascii="Times New Roman"/>
          <w:b/>
          <w:i w:val="false"/>
          <w:color w:val="000000"/>
        </w:rPr>
        <w:t>квалификационной категории (для воспитателей интернатных организаций, общежитий)</w:t>
      </w:r>
      <w:r>
        <w:br/>
      </w:r>
      <w:r>
        <w:rPr>
          <w:rFonts w:ascii="Times New Roman"/>
          <w:b/>
          <w:i w:val="false"/>
          <w:color w:val="000000"/>
        </w:rPr>
        <w:t>__________________________________________________________________</w:t>
      </w:r>
      <w:r>
        <w:br/>
      </w:r>
      <w:r>
        <w:rPr>
          <w:rFonts w:ascii="Times New Roman"/>
          <w:b/>
          <w:i w:val="false"/>
          <w:color w:val="000000"/>
        </w:rPr>
        <w:t>(заявляемая квалификационная категория)</w:t>
      </w:r>
    </w:p>
    <w:bookmarkEnd w:id="965"/>
    <w:bookmarkStart w:name="z2296" w:id="966"/>
    <w:p>
      <w:pPr>
        <w:spacing w:after="0"/>
        <w:ind w:left="0"/>
        <w:jc w:val="both"/>
      </w:pPr>
      <w:r>
        <w:rPr>
          <w:rFonts w:ascii="Times New Roman"/>
          <w:b w:val="false"/>
          <w:i w:val="false"/>
          <w:color w:val="000000"/>
          <w:sz w:val="28"/>
        </w:rPr>
        <w:t>
      Педагог: ___________________________________ (Ф.И.О. (при его наличии)</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9"/>
        <w:gridCol w:w="1611"/>
      </w:tblGrid>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967"/>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67"/>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9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Показатели результативности деятельности специалиста по реализации индивидуальной развивающей программы </w:t>
            </w:r>
          </w:p>
          <w:bookmarkEnd w:id="968"/>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969"/>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69"/>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970"/>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коррекционно-развивающих занятий</w:t>
            </w:r>
          </w:p>
          <w:bookmarkEnd w:id="970"/>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971"/>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71"/>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2" w:id="972"/>
    <w:p>
      <w:pPr>
        <w:spacing w:after="0"/>
        <w:ind w:left="0"/>
        <w:jc w:val="left"/>
      </w:pPr>
      <w:r>
        <w:rPr>
          <w:rFonts w:ascii="Times New Roman"/>
          <w:b/>
          <w:i w:val="false"/>
          <w:color w:val="000000"/>
        </w:rPr>
        <w:t xml:space="preserve"> Лист оценивания портфолио методистов методических кабинетов (центров)</w:t>
      </w:r>
      <w:r>
        <w:br/>
      </w:r>
      <w:r>
        <w:rPr>
          <w:rFonts w:ascii="Times New Roman"/>
          <w:b/>
          <w:i w:val="false"/>
          <w:color w:val="000000"/>
        </w:rPr>
        <w:t>на присвоение (подтверждение) квалификационной категории</w:t>
      </w:r>
      <w:r>
        <w:br/>
      </w:r>
      <w:r>
        <w:rPr>
          <w:rFonts w:ascii="Times New Roman"/>
          <w:b/>
          <w:i w:val="false"/>
          <w:color w:val="000000"/>
        </w:rPr>
        <w:t>____________________________________________________________________</w:t>
      </w:r>
      <w:r>
        <w:br/>
      </w:r>
      <w:r>
        <w:rPr>
          <w:rFonts w:ascii="Times New Roman"/>
          <w:b/>
          <w:i w:val="false"/>
          <w:color w:val="000000"/>
        </w:rPr>
        <w:t>(заявляемая квалификационная категория)</w:t>
      </w:r>
    </w:p>
    <w:bookmarkEnd w:id="972"/>
    <w:bookmarkStart w:name="z2313" w:id="973"/>
    <w:p>
      <w:pPr>
        <w:spacing w:after="0"/>
        <w:ind w:left="0"/>
        <w:jc w:val="both"/>
      </w:pPr>
      <w:r>
        <w:rPr>
          <w:rFonts w:ascii="Times New Roman"/>
          <w:b w:val="false"/>
          <w:i w:val="false"/>
          <w:color w:val="000000"/>
          <w:sz w:val="28"/>
        </w:rPr>
        <w:t>
      Педагог: ___________________________________ (Ф.И.О. (при его наличии)</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3"/>
        <w:gridCol w:w="557"/>
      </w:tblGrid>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974"/>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74"/>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975"/>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bookmarkEnd w:id="975"/>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976"/>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профессиональные достижения методиста (кроме "педагога - модератора")</w:t>
            </w:r>
          </w:p>
          <w:bookmarkEnd w:id="976"/>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977"/>
          <w:p>
            <w:pPr>
              <w:spacing w:after="20"/>
              <w:ind w:left="20"/>
              <w:jc w:val="both"/>
            </w:pPr>
            <w:r>
              <w:rPr>
                <w:rFonts w:ascii="Times New Roman"/>
                <w:b w:val="false"/>
                <w:i w:val="false"/>
                <w:color w:val="000000"/>
                <w:sz w:val="20"/>
              </w:rPr>
              <w:t>
</w:t>
            </w:r>
            <w:r>
              <w:rPr>
                <w:rFonts w:ascii="Times New Roman"/>
                <w:b w:val="false"/>
                <w:i w:val="false"/>
                <w:color w:val="000000"/>
                <w:sz w:val="20"/>
              </w:rPr>
              <w:t>Публикации в психолого-педагогических изданиях, выступления на научно-практических конференциях и семинарах</w:t>
            </w:r>
          </w:p>
          <w:bookmarkEnd w:id="977"/>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978"/>
          <w:p>
            <w:pPr>
              <w:spacing w:after="20"/>
              <w:ind w:left="20"/>
              <w:jc w:val="both"/>
            </w:pPr>
            <w:r>
              <w:rPr>
                <w:rFonts w:ascii="Times New Roman"/>
                <w:b w:val="false"/>
                <w:i w:val="false"/>
                <w:color w:val="000000"/>
                <w:sz w:val="20"/>
              </w:rPr>
              <w:t>
</w:t>
            </w:r>
            <w:r>
              <w:rPr>
                <w:rFonts w:ascii="Times New Roman"/>
                <w:b w:val="false"/>
                <w:i w:val="false"/>
                <w:color w:val="000000"/>
                <w:sz w:val="20"/>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bookmarkEnd w:id="978"/>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979"/>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79"/>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2" w:id="980"/>
    <w:p>
      <w:pPr>
        <w:spacing w:after="0"/>
        <w:ind w:left="0"/>
        <w:jc w:val="left"/>
      </w:pPr>
      <w:r>
        <w:rPr>
          <w:rFonts w:ascii="Times New Roman"/>
          <w:b/>
          <w:i w:val="false"/>
          <w:color w:val="000000"/>
        </w:rPr>
        <w:t xml:space="preserve"> Лист оценивания портфолио педагога организации технического и профессионального,</w:t>
      </w:r>
      <w:r>
        <w:br/>
      </w:r>
      <w:r>
        <w:rPr>
          <w:rFonts w:ascii="Times New Roman"/>
          <w:b/>
          <w:i w:val="false"/>
          <w:color w:val="000000"/>
        </w:rPr>
        <w:t>послесреднего образования на присвоение (подтверждение) квалификационной</w:t>
      </w:r>
      <w:r>
        <w:br/>
      </w:r>
      <w:r>
        <w:rPr>
          <w:rFonts w:ascii="Times New Roman"/>
          <w:b/>
          <w:i w:val="false"/>
          <w:color w:val="000000"/>
        </w:rPr>
        <w:t>категории ____________________________________________________________________</w:t>
      </w:r>
      <w:r>
        <w:br/>
      </w:r>
      <w:r>
        <w:rPr>
          <w:rFonts w:ascii="Times New Roman"/>
          <w:b/>
          <w:i w:val="false"/>
          <w:color w:val="000000"/>
        </w:rPr>
        <w:t>(заявляемая квалификационная категория)</w:t>
      </w:r>
    </w:p>
    <w:bookmarkEnd w:id="980"/>
    <w:bookmarkStart w:name="z2333" w:id="981"/>
    <w:p>
      <w:pPr>
        <w:spacing w:after="0"/>
        <w:ind w:left="0"/>
        <w:jc w:val="both"/>
      </w:pPr>
      <w:r>
        <w:rPr>
          <w:rFonts w:ascii="Times New Roman"/>
          <w:b w:val="false"/>
          <w:i w:val="false"/>
          <w:color w:val="000000"/>
          <w:sz w:val="28"/>
        </w:rPr>
        <w:t>
      Педагог: ___________________________________ (Ф.И.О. (при его наличии)</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7"/>
        <w:gridCol w:w="973"/>
      </w:tblGrid>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982"/>
          <w:p>
            <w:pPr>
              <w:spacing w:after="20"/>
              <w:ind w:left="20"/>
              <w:jc w:val="both"/>
            </w:pPr>
            <w:r>
              <w:rPr>
                <w:rFonts w:ascii="Times New Roman"/>
                <w:b w:val="false"/>
                <w:i w:val="false"/>
                <w:color w:val="000000"/>
                <w:sz w:val="20"/>
              </w:rPr>
              <w:t>
</w:t>
            </w:r>
            <w:r>
              <w:rPr>
                <w:rFonts w:ascii="Times New Roman"/>
                <w:b w:val="false"/>
                <w:i w:val="false"/>
                <w:color w:val="000000"/>
                <w:sz w:val="20"/>
              </w:rPr>
              <w:t>Разделы портфолио</w:t>
            </w:r>
          </w:p>
          <w:bookmarkEnd w:id="982"/>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983"/>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bookmarkEnd w:id="983"/>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0" w:id="984"/>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обобщение опыта</w:t>
            </w:r>
          </w:p>
          <w:bookmarkEnd w:id="984"/>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985"/>
          <w:p>
            <w:pPr>
              <w:spacing w:after="20"/>
              <w:ind w:left="20"/>
              <w:jc w:val="both"/>
            </w:pPr>
            <w:r>
              <w:rPr>
                <w:rFonts w:ascii="Times New Roman"/>
                <w:b w:val="false"/>
                <w:i w:val="false"/>
                <w:color w:val="000000"/>
                <w:sz w:val="20"/>
              </w:rPr>
              <w:t>
</w:t>
            </w:r>
            <w:r>
              <w:rPr>
                <w:rFonts w:ascii="Times New Roman"/>
                <w:b w:val="false"/>
                <w:i w:val="false"/>
                <w:color w:val="000000"/>
                <w:sz w:val="20"/>
              </w:rPr>
              <w:t>Листы наблюдения уроков</w:t>
            </w:r>
          </w:p>
          <w:bookmarkEnd w:id="985"/>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986"/>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профессиональные достижения педагога</w:t>
            </w:r>
          </w:p>
          <w:bookmarkEnd w:id="986"/>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987"/>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Рекомендация</w:t>
            </w:r>
          </w:p>
          <w:bookmarkEnd w:id="987"/>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4" w:id="988"/>
    <w:p>
      <w:pPr>
        <w:spacing w:after="0"/>
        <w:ind w:left="0"/>
        <w:jc w:val="left"/>
      </w:pPr>
      <w:r>
        <w:rPr>
          <w:rFonts w:ascii="Times New Roman"/>
          <w:b/>
          <w:i w:val="false"/>
          <w:color w:val="000000"/>
        </w:rPr>
        <w:t xml:space="preserve"> Рекомендации экспертного совета по комплексному аналитическому обобщению результатов деятельности педагога</w:t>
      </w:r>
    </w:p>
    <w:bookmarkEnd w:id="988"/>
    <w:bookmarkStart w:name="z2355" w:id="989"/>
    <w:p>
      <w:pPr>
        <w:spacing w:after="0"/>
        <w:ind w:left="0"/>
        <w:jc w:val="both"/>
      </w:pPr>
      <w:r>
        <w:rPr>
          <w:rFonts w:ascii="Times New Roman"/>
          <w:b w:val="false"/>
          <w:i w:val="false"/>
          <w:color w:val="000000"/>
          <w:sz w:val="28"/>
        </w:rPr>
        <w:t>
      Заявленная квалификационная категория __________________________</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5361"/>
        <w:gridCol w:w="1180"/>
        <w:gridCol w:w="1919"/>
        <w:gridCol w:w="2660"/>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9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990"/>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Заявляемый уровень</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экспертного совета</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68" w:id="991"/>
      <w:r>
        <w:rPr>
          <w:rFonts w:ascii="Times New Roman"/>
          <w:b w:val="false"/>
          <w:i w:val="false"/>
          <w:color w:val="000000"/>
          <w:sz w:val="28"/>
        </w:rPr>
        <w:t>
      Состав экспертного совета:</w:t>
      </w:r>
    </w:p>
    <w:bookmarkEnd w:id="991"/>
    <w:p>
      <w:pPr>
        <w:spacing w:after="0"/>
        <w:ind w:left="0"/>
        <w:jc w:val="both"/>
      </w:pPr>
      <w:r>
        <w:rPr>
          <w:rFonts w:ascii="Times New Roman"/>
          <w:b w:val="false"/>
          <w:i w:val="false"/>
          <w:color w:val="000000"/>
          <w:sz w:val="28"/>
        </w:rPr>
        <w:t>__________________________ ______________________ __________</w:t>
      </w:r>
    </w:p>
    <w:p>
      <w:pPr>
        <w:spacing w:after="0"/>
        <w:ind w:left="0"/>
        <w:jc w:val="both"/>
      </w:pPr>
      <w:r>
        <w:rPr>
          <w:rFonts w:ascii="Times New Roman"/>
          <w:b w:val="false"/>
          <w:i w:val="false"/>
          <w:color w:val="000000"/>
          <w:sz w:val="28"/>
        </w:rPr>
        <w:t xml:space="preserve"> 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 __________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__________________________ _______________________ _________</w:t>
      </w:r>
    </w:p>
    <w:p>
      <w:pPr>
        <w:spacing w:after="0"/>
        <w:ind w:left="0"/>
        <w:jc w:val="both"/>
      </w:pPr>
      <w:r>
        <w:rPr>
          <w:rFonts w:ascii="Times New Roman"/>
          <w:b w:val="false"/>
          <w:i w:val="false"/>
          <w:color w:val="000000"/>
          <w:sz w:val="28"/>
        </w:rPr>
        <w:t>ФИО (при его наличии) место работы, должность (подпись)</w:t>
      </w:r>
    </w:p>
    <w:p>
      <w:pPr>
        <w:spacing w:after="0"/>
        <w:ind w:left="0"/>
        <w:jc w:val="both"/>
      </w:pPr>
      <w:r>
        <w:rPr>
          <w:rFonts w:ascii="Times New Roman"/>
          <w:b w:val="false"/>
          <w:i w:val="false"/>
          <w:color w:val="000000"/>
          <w:sz w:val="28"/>
        </w:rPr>
        <w:t>Дата: "__" _________ 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1" w:id="992"/>
    <w:p>
      <w:pPr>
        <w:spacing w:after="0"/>
        <w:ind w:left="0"/>
        <w:jc w:val="left"/>
      </w:pPr>
      <w:r>
        <w:rPr>
          <w:rFonts w:ascii="Times New Roman"/>
          <w:b/>
          <w:i w:val="false"/>
          <w:color w:val="000000"/>
        </w:rPr>
        <w:t xml:space="preserve"> Уведомление об отказе в присвоении (подтверждении) квалификационной категории</w:t>
      </w:r>
    </w:p>
    <w:bookmarkEnd w:id="992"/>
    <w:p>
      <w:pPr>
        <w:spacing w:after="0"/>
        <w:ind w:left="0"/>
        <w:jc w:val="both"/>
      </w:pPr>
      <w:bookmarkStart w:name="z2372" w:id="993"/>
      <w:r>
        <w:rPr>
          <w:rFonts w:ascii="Times New Roman"/>
          <w:b w:val="false"/>
          <w:i w:val="false"/>
          <w:color w:val="000000"/>
          <w:sz w:val="28"/>
        </w:rPr>
        <w:t>
      Уважаемый (-ая) ___________</w:t>
      </w:r>
    </w:p>
    <w:bookmarkEnd w:id="993"/>
    <w:p>
      <w:pPr>
        <w:spacing w:after="0"/>
        <w:ind w:left="0"/>
        <w:jc w:val="both"/>
      </w:pPr>
      <w:r>
        <w:rPr>
          <w:rFonts w:ascii="Times New Roman"/>
          <w:b w:val="false"/>
          <w:i w:val="false"/>
          <w:color w:val="000000"/>
          <w:sz w:val="28"/>
        </w:rPr>
        <w:t>Настоящим уведомляем Вас о том, что аттестационной комиссией</w:t>
      </w:r>
    </w:p>
    <w:p>
      <w:pPr>
        <w:spacing w:after="0"/>
        <w:ind w:left="0"/>
        <w:jc w:val="both"/>
      </w:pPr>
      <w:r>
        <w:rPr>
          <w:rFonts w:ascii="Times New Roman"/>
          <w:b w:val="false"/>
          <w:i w:val="false"/>
          <w:color w:val="000000"/>
          <w:sz w:val="28"/>
        </w:rPr>
        <w:t>_____________________________________________________ принято решение,</w:t>
      </w:r>
    </w:p>
    <w:p>
      <w:pPr>
        <w:spacing w:after="0"/>
        <w:ind w:left="0"/>
        <w:jc w:val="both"/>
      </w:pPr>
      <w:r>
        <w:rPr>
          <w:rFonts w:ascii="Times New Roman"/>
          <w:b w:val="false"/>
          <w:i w:val="false"/>
          <w:color w:val="000000"/>
          <w:sz w:val="28"/>
        </w:rPr>
        <w:t>что Вы не аттестованы на(указать полное наименование Комиссии)</w:t>
      </w:r>
    </w:p>
    <w:p>
      <w:pPr>
        <w:spacing w:after="0"/>
        <w:ind w:left="0"/>
        <w:jc w:val="both"/>
      </w:pPr>
      <w:r>
        <w:rPr>
          <w:rFonts w:ascii="Times New Roman"/>
          <w:b w:val="false"/>
          <w:i w:val="false"/>
          <w:color w:val="000000"/>
          <w:sz w:val="28"/>
        </w:rPr>
        <w:t>заявленную квалификационную категорию "___________________________".</w:t>
      </w:r>
    </w:p>
    <w:p>
      <w:pPr>
        <w:spacing w:after="0"/>
        <w:ind w:left="0"/>
        <w:jc w:val="both"/>
      </w:pPr>
      <w:r>
        <w:rPr>
          <w:rFonts w:ascii="Times New Roman"/>
          <w:b w:val="false"/>
          <w:i w:val="false"/>
          <w:color w:val="000000"/>
          <w:sz w:val="28"/>
        </w:rPr>
        <w:t>(указать наименование заявленной квалификационной категории)</w:t>
      </w:r>
    </w:p>
    <w:p>
      <w:pPr>
        <w:spacing w:after="0"/>
        <w:ind w:left="0"/>
        <w:jc w:val="both"/>
      </w:pPr>
      <w:r>
        <w:rPr>
          <w:rFonts w:ascii="Times New Roman"/>
          <w:b w:val="false"/>
          <w:i w:val="false"/>
          <w:color w:val="000000"/>
          <w:sz w:val="28"/>
        </w:rPr>
        <w:t>Обоснование принятого решения: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 ____ 202___</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 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Секретарь комиссии:</w:t>
      </w:r>
    </w:p>
    <w:p>
      <w:pPr>
        <w:spacing w:after="0"/>
        <w:ind w:left="0"/>
        <w:jc w:val="both"/>
      </w:pPr>
      <w:r>
        <w:rPr>
          <w:rFonts w:ascii="Times New Roman"/>
          <w:b w:val="false"/>
          <w:i w:val="false"/>
          <w:color w:val="000000"/>
          <w:sz w:val="28"/>
        </w:rPr>
        <w:t>___________________________ _______</w:t>
      </w:r>
    </w:p>
    <w:p>
      <w:pPr>
        <w:spacing w:after="0"/>
        <w:ind w:left="0"/>
        <w:jc w:val="both"/>
      </w:pPr>
      <w:r>
        <w:rPr>
          <w:rFonts w:ascii="Times New Roman"/>
          <w:b w:val="false"/>
          <w:i w:val="false"/>
          <w:color w:val="000000"/>
          <w:sz w:val="28"/>
        </w:rPr>
        <w:t>Ф.И.О.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5" w:id="994"/>
    <w:p>
      <w:pPr>
        <w:spacing w:after="0"/>
        <w:ind w:left="0"/>
        <w:jc w:val="left"/>
      </w:pPr>
      <w:r>
        <w:rPr>
          <w:rFonts w:ascii="Times New Roman"/>
          <w:b/>
          <w:i w:val="false"/>
          <w:color w:val="000000"/>
        </w:rPr>
        <w:t xml:space="preserve"> Протокол заседания Комиссии на присвоение (подтверждение) квалификационной категории---</w:t>
      </w:r>
    </w:p>
    <w:bookmarkEnd w:id="994"/>
    <w:p>
      <w:pPr>
        <w:spacing w:after="0"/>
        <w:ind w:left="0"/>
        <w:jc w:val="both"/>
      </w:pPr>
      <w:bookmarkStart w:name="z2376" w:id="995"/>
      <w:r>
        <w:rPr>
          <w:rFonts w:ascii="Times New Roman"/>
          <w:b w:val="false"/>
          <w:i w:val="false"/>
          <w:color w:val="000000"/>
          <w:sz w:val="28"/>
        </w:rPr>
        <w:t>
      "___"___________________ 20____ года</w:t>
      </w:r>
    </w:p>
    <w:bookmarkEnd w:id="995"/>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w:t>
      </w:r>
    </w:p>
    <w:bookmarkStart w:name="z2377" w:id="996"/>
    <w:p>
      <w:pPr>
        <w:spacing w:after="0"/>
        <w:ind w:left="0"/>
        <w:jc w:val="left"/>
      </w:pPr>
      <w:r>
        <w:rPr>
          <w:rFonts w:ascii="Times New Roman"/>
          <w:b/>
          <w:i w:val="false"/>
          <w:color w:val="000000"/>
        </w:rPr>
        <w:t xml:space="preserve"> РЕШЕНИЕ Комиссии по итогам этапов присвоения (подтверждения) квалификационной категории:</w:t>
      </w:r>
    </w:p>
    <w:bookmarkEnd w:id="996"/>
    <w:bookmarkStart w:name="z2378" w:id="997"/>
    <w:p>
      <w:pPr>
        <w:spacing w:after="0"/>
        <w:ind w:left="0"/>
        <w:jc w:val="both"/>
      </w:pPr>
      <w:r>
        <w:rPr>
          <w:rFonts w:ascii="Times New Roman"/>
          <w:b w:val="false"/>
          <w:i w:val="false"/>
          <w:color w:val="000000"/>
          <w:sz w:val="28"/>
        </w:rPr>
        <w:t>
      Соответствуют заявленной квалификационной категории, следующие педагоги:</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575"/>
        <w:gridCol w:w="787"/>
        <w:gridCol w:w="1831"/>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99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98"/>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3" w:id="999"/>
    <w:p>
      <w:pPr>
        <w:spacing w:after="0"/>
        <w:ind w:left="0"/>
        <w:jc w:val="both"/>
      </w:pPr>
      <w:r>
        <w:rPr>
          <w:rFonts w:ascii="Times New Roman"/>
          <w:b w:val="false"/>
          <w:i w:val="false"/>
          <w:color w:val="000000"/>
          <w:sz w:val="28"/>
        </w:rPr>
        <w:t>
      Не соответствуют заявленной квалификационной категории следующие педагоги:</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3360"/>
        <w:gridCol w:w="739"/>
        <w:gridCol w:w="1722"/>
        <w:gridCol w:w="1666"/>
        <w:gridCol w:w="1666"/>
        <w:gridCol w:w="1667"/>
        <w:gridCol w:w="74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00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00"/>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Ппричина</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0" w:id="1001"/>
    <w:p>
      <w:pPr>
        <w:spacing w:after="0"/>
        <w:ind w:left="0"/>
        <w:jc w:val="both"/>
      </w:pPr>
      <w:r>
        <w:rPr>
          <w:rFonts w:ascii="Times New Roman"/>
          <w:b w:val="false"/>
          <w:i w:val="false"/>
          <w:color w:val="000000"/>
          <w:sz w:val="28"/>
        </w:rPr>
        <w:t>
      Соответствует квалификационной категории, ниже заявленной на один уровень.</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575"/>
        <w:gridCol w:w="787"/>
        <w:gridCol w:w="1831"/>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10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02"/>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Обязательная/ досрочная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5" w:id="1003"/>
      <w:r>
        <w:rPr>
          <w:rFonts w:ascii="Times New Roman"/>
          <w:b w:val="false"/>
          <w:i w:val="false"/>
          <w:color w:val="000000"/>
          <w:sz w:val="28"/>
        </w:rPr>
        <w:t>
      Председатель Комиссии</w:t>
      </w:r>
    </w:p>
    <w:bookmarkEnd w:id="1003"/>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__________________________ (подпись)</w:t>
      </w:r>
    </w:p>
    <w:p>
      <w:pPr>
        <w:spacing w:after="0"/>
        <w:ind w:left="0"/>
        <w:jc w:val="both"/>
      </w:pPr>
      <w:r>
        <w:rPr>
          <w:rFonts w:ascii="Times New Roman"/>
          <w:b w:val="false"/>
          <w:i w:val="false"/>
          <w:color w:val="000000"/>
          <w:sz w:val="28"/>
        </w:rPr>
        <w:t>Секретарь: 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2467" w:id="1004"/>
    <w:p>
      <w:pPr>
        <w:spacing w:after="0"/>
        <w:ind w:left="0"/>
        <w:jc w:val="left"/>
      </w:pPr>
      <w:r>
        <w:rPr>
          <w:rFonts w:ascii="Times New Roman"/>
          <w:b/>
          <w:i w:val="false"/>
          <w:color w:val="000000"/>
        </w:rPr>
        <w:t xml:space="preserve"> Протокол заседания Комиссии о продлении срока действия квалификационной категории</w:t>
      </w:r>
    </w:p>
    <w:bookmarkEnd w:id="1004"/>
    <w:p>
      <w:pPr>
        <w:spacing w:after="0"/>
        <w:ind w:left="0"/>
        <w:jc w:val="both"/>
      </w:pPr>
      <w:bookmarkStart w:name="z2468" w:id="1005"/>
      <w:r>
        <w:rPr>
          <w:rFonts w:ascii="Times New Roman"/>
          <w:b w:val="false"/>
          <w:i w:val="false"/>
          <w:color w:val="000000"/>
          <w:sz w:val="28"/>
        </w:rPr>
        <w:t>
      "___"___________________ 20____ года</w:t>
      </w:r>
    </w:p>
    <w:bookmarkEnd w:id="1005"/>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 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w:t>
      </w:r>
    </w:p>
    <w:bookmarkStart w:name="z2469" w:id="1006"/>
    <w:p>
      <w:pPr>
        <w:spacing w:after="0"/>
        <w:ind w:left="0"/>
        <w:jc w:val="left"/>
      </w:pPr>
      <w:r>
        <w:rPr>
          <w:rFonts w:ascii="Times New Roman"/>
          <w:b/>
          <w:i w:val="false"/>
          <w:color w:val="000000"/>
        </w:rPr>
        <w:t xml:space="preserve"> РЕШЕНИЕ Комиссии по итогам этапов присвоения (подтверждения) квалификационной категории:</w:t>
      </w:r>
    </w:p>
    <w:bookmarkEnd w:id="1006"/>
    <w:bookmarkStart w:name="z2470" w:id="1007"/>
    <w:p>
      <w:pPr>
        <w:spacing w:after="0"/>
        <w:ind w:left="0"/>
        <w:jc w:val="both"/>
      </w:pPr>
      <w:r>
        <w:rPr>
          <w:rFonts w:ascii="Times New Roman"/>
          <w:b w:val="false"/>
          <w:i w:val="false"/>
          <w:color w:val="000000"/>
          <w:sz w:val="28"/>
        </w:rPr>
        <w:t>
      Продлить сроки квалификационной категории педагогам:</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5175"/>
        <w:gridCol w:w="1139"/>
        <w:gridCol w:w="1853"/>
        <w:gridCol w:w="1853"/>
        <w:gridCol w:w="1141"/>
      </w:tblGrid>
      <w:tr>
        <w:trPr>
          <w:trHeight w:val="30" w:hRule="atLeast"/>
        </w:trPr>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00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08"/>
        </w:tc>
        <w:tc>
          <w:tcPr>
            <w:tcW w:w="5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 до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5" w:id="1009"/>
      <w:r>
        <w:rPr>
          <w:rFonts w:ascii="Times New Roman"/>
          <w:b w:val="false"/>
          <w:i w:val="false"/>
          <w:color w:val="000000"/>
          <w:sz w:val="28"/>
        </w:rPr>
        <w:t>
      Председатель Комиссии</w:t>
      </w:r>
    </w:p>
    <w:bookmarkEnd w:id="1009"/>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Секретарь:</w:t>
      </w:r>
    </w:p>
    <w:p>
      <w:pPr>
        <w:spacing w:after="0"/>
        <w:ind w:left="0"/>
        <w:jc w:val="both"/>
      </w:pPr>
      <w:r>
        <w:rPr>
          <w:rFonts w:ascii="Times New Roman"/>
          <w:b w:val="false"/>
          <w:i w:val="false"/>
          <w:color w:val="000000"/>
          <w:sz w:val="28"/>
        </w:rPr>
        <w:t>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управления образования)</w:t>
            </w:r>
          </w:p>
        </w:tc>
      </w:tr>
    </w:tbl>
    <w:bookmarkStart w:name="z2509" w:id="1010"/>
    <w:p>
      <w:pPr>
        <w:spacing w:after="0"/>
        <w:ind w:left="0"/>
        <w:jc w:val="left"/>
      </w:pPr>
      <w:r>
        <w:rPr>
          <w:rFonts w:ascii="Times New Roman"/>
          <w:b/>
          <w:i w:val="false"/>
          <w:color w:val="000000"/>
        </w:rPr>
        <w:t xml:space="preserve"> Заявление на участие в процедуре досрочного присвоения квалификационной категории</w:t>
      </w:r>
    </w:p>
    <w:bookmarkEnd w:id="1010"/>
    <w:p>
      <w:pPr>
        <w:spacing w:after="0"/>
        <w:ind w:left="0"/>
        <w:jc w:val="both"/>
      </w:pPr>
      <w:bookmarkStart w:name="z2510" w:id="1011"/>
      <w:r>
        <w:rPr>
          <w:rFonts w:ascii="Times New Roman"/>
          <w:b w:val="false"/>
          <w:i w:val="false"/>
          <w:color w:val="000000"/>
          <w:sz w:val="28"/>
        </w:rPr>
        <w:t>
      Я, ___________________________________________________________________,</w:t>
      </w:r>
    </w:p>
    <w:bookmarkEnd w:id="1011"/>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место работы, электронная почта)</w:t>
      </w:r>
    </w:p>
    <w:p>
      <w:pPr>
        <w:spacing w:after="0"/>
        <w:ind w:left="0"/>
        <w:jc w:val="both"/>
      </w:pPr>
      <w:r>
        <w:rPr>
          <w:rFonts w:ascii="Times New Roman"/>
          <w:b w:val="false"/>
          <w:i w:val="false"/>
          <w:color w:val="000000"/>
          <w:sz w:val="28"/>
        </w:rPr>
        <w:t>прошу допустить на участие в процедуре досрочного присвоения квалификационной</w:t>
      </w:r>
    </w:p>
    <w:p>
      <w:pPr>
        <w:spacing w:after="0"/>
        <w:ind w:left="0"/>
        <w:jc w:val="both"/>
      </w:pPr>
      <w:r>
        <w:rPr>
          <w:rFonts w:ascii="Times New Roman"/>
          <w:b w:val="false"/>
          <w:i w:val="false"/>
          <w:color w:val="000000"/>
          <w:sz w:val="28"/>
        </w:rPr>
        <w:t>категории в 20 ___ году на квалификационную категорию ______________________,</w:t>
      </w:r>
    </w:p>
    <w:p>
      <w:pPr>
        <w:spacing w:after="0"/>
        <w:ind w:left="0"/>
        <w:jc w:val="both"/>
      </w:pPr>
      <w:r>
        <w:rPr>
          <w:rFonts w:ascii="Times New Roman"/>
          <w:b w:val="false"/>
          <w:i w:val="false"/>
          <w:color w:val="000000"/>
          <w:sz w:val="28"/>
        </w:rPr>
        <w:t>по должности (специальности) 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715"/>
        <w:gridCol w:w="9974"/>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01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1012"/>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013"/>
          <w:p>
            <w:pPr>
              <w:spacing w:after="20"/>
              <w:ind w:left="20"/>
              <w:jc w:val="both"/>
            </w:pPr>
            <w:r>
              <w:rPr>
                <w:rFonts w:ascii="Times New Roman"/>
                <w:b w:val="false"/>
                <w:i w:val="false"/>
                <w:color w:val="000000"/>
                <w:sz w:val="20"/>
              </w:rPr>
              <w:t>
Период</w:t>
            </w:r>
          </w:p>
          <w:bookmarkEnd w:id="1013"/>
          <w:p>
            <w:pPr>
              <w:spacing w:after="20"/>
              <w:ind w:left="20"/>
              <w:jc w:val="both"/>
            </w:pPr>
            <w:r>
              <w:rPr>
                <w:rFonts w:ascii="Times New Roman"/>
                <w:b w:val="false"/>
                <w:i w:val="false"/>
                <w:color w:val="000000"/>
                <w:sz w:val="20"/>
              </w:rPr>
              <w:t>
обучения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0" w:id="1014"/>
    <w:p>
      <w:pPr>
        <w:spacing w:after="0"/>
        <w:ind w:left="0"/>
        <w:jc w:val="both"/>
      </w:pPr>
      <w:r>
        <w:rPr>
          <w:rFonts w:ascii="Times New Roman"/>
          <w:b w:val="false"/>
          <w:i w:val="false"/>
          <w:color w:val="000000"/>
          <w:sz w:val="28"/>
        </w:rPr>
        <w:t>
      Стаж работы:</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8926"/>
        <w:gridCol w:w="613"/>
        <w:gridCol w:w="1765"/>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015"/>
          <w:p>
            <w:pPr>
              <w:spacing w:after="20"/>
              <w:ind w:left="20"/>
              <w:jc w:val="both"/>
            </w:pPr>
            <w:r>
              <w:rPr>
                <w:rFonts w:ascii="Times New Roman"/>
                <w:b w:val="false"/>
                <w:i w:val="false"/>
                <w:color w:val="000000"/>
                <w:sz w:val="20"/>
              </w:rPr>
              <w:t>
</w:t>
            </w:r>
            <w:r>
              <w:rPr>
                <w:rFonts w:ascii="Times New Roman"/>
                <w:b w:val="false"/>
                <w:i w:val="false"/>
                <w:color w:val="000000"/>
                <w:sz w:val="20"/>
              </w:rPr>
              <w:t>Общий</w:t>
            </w:r>
          </w:p>
          <w:bookmarkEnd w:id="1015"/>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организации образования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01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016"/>
        </w:tc>
        <w:tc>
          <w:tcPr>
            <w:tcW w:w="8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31" w:id="1017"/>
      <w:r>
        <w:rPr>
          <w:rFonts w:ascii="Times New Roman"/>
          <w:b w:val="false"/>
          <w:i w:val="false"/>
          <w:color w:val="000000"/>
          <w:sz w:val="28"/>
        </w:rPr>
        <w:t>
      Награды, звания, ученая (академическая) степень, ученое звание с указанием года</w:t>
      </w:r>
    </w:p>
    <w:bookmarkEnd w:id="1017"/>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в которой работает педагог:</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 Порядком проведения досрочного присвоения квалификационной категории</w:t>
      </w:r>
    </w:p>
    <w:p>
      <w:pPr>
        <w:spacing w:after="0"/>
        <w:ind w:left="0"/>
        <w:jc w:val="both"/>
      </w:pPr>
      <w:r>
        <w:rPr>
          <w:rFonts w:ascii="Times New Roman"/>
          <w:b w:val="false"/>
          <w:i w:val="false"/>
          <w:color w:val="000000"/>
          <w:sz w:val="28"/>
        </w:rPr>
        <w:t>ознакомлен (-а).</w:t>
      </w:r>
    </w:p>
    <w:p>
      <w:pPr>
        <w:spacing w:after="0"/>
        <w:ind w:left="0"/>
        <w:jc w:val="both"/>
      </w:pPr>
      <w:r>
        <w:rPr>
          <w:rFonts w:ascii="Times New Roman"/>
          <w:b w:val="false"/>
          <w:i w:val="false"/>
          <w:color w:val="000000"/>
          <w:sz w:val="28"/>
        </w:rPr>
        <w:t>"____" __________ 20 ___ года 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4" w:id="1018"/>
    <w:p>
      <w:pPr>
        <w:spacing w:after="0"/>
        <w:ind w:left="0"/>
        <w:jc w:val="left"/>
      </w:pPr>
      <w:r>
        <w:rPr>
          <w:rFonts w:ascii="Times New Roman"/>
          <w:b/>
          <w:i w:val="false"/>
          <w:color w:val="000000"/>
        </w:rPr>
        <w:t xml:space="preserve"> УДОСТОВЕРЕНИЕ педагога о присвоении (подтверждении) квалификационной категории</w:t>
      </w:r>
    </w:p>
    <w:bookmarkEnd w:id="1018"/>
    <w:p>
      <w:pPr>
        <w:spacing w:after="0"/>
        <w:ind w:left="0"/>
        <w:jc w:val="both"/>
      </w:pPr>
      <w:bookmarkStart w:name="z2535" w:id="1019"/>
      <w:r>
        <w:rPr>
          <w:rFonts w:ascii="Times New Roman"/>
          <w:b w:val="false"/>
          <w:i w:val="false"/>
          <w:color w:val="000000"/>
          <w:sz w:val="28"/>
        </w:rPr>
        <w:t>
      Настоящее удостоверение выдано</w:t>
      </w:r>
    </w:p>
    <w:bookmarkEnd w:id="1019"/>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(ФИО (при его наличии), подпись)</w:t>
      </w:r>
    </w:p>
    <w:p>
      <w:pPr>
        <w:spacing w:after="0"/>
        <w:ind w:left="0"/>
        <w:jc w:val="both"/>
      </w:pPr>
      <w:r>
        <w:rPr>
          <w:rFonts w:ascii="Times New Roman"/>
          <w:b w:val="false"/>
          <w:i w:val="false"/>
          <w:color w:val="000000"/>
          <w:sz w:val="28"/>
        </w:rPr>
        <w:t>в том, что в соответствии с решением Комиссии по присвоению (подтверждению)</w:t>
      </w:r>
    </w:p>
    <w:p>
      <w:pPr>
        <w:spacing w:after="0"/>
        <w:ind w:left="0"/>
        <w:jc w:val="both"/>
      </w:pPr>
      <w:r>
        <w:rPr>
          <w:rFonts w:ascii="Times New Roman"/>
          <w:b w:val="false"/>
          <w:i w:val="false"/>
          <w:color w:val="000000"/>
          <w:sz w:val="28"/>
        </w:rPr>
        <w:t>квалификационных категорий от "___" ________ 20___ приказом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организации образования или органа управления образования)</w:t>
      </w:r>
    </w:p>
    <w:p>
      <w:pPr>
        <w:spacing w:after="0"/>
        <w:ind w:left="0"/>
        <w:jc w:val="both"/>
      </w:pPr>
      <w:r>
        <w:rPr>
          <w:rFonts w:ascii="Times New Roman"/>
          <w:b w:val="false"/>
          <w:i w:val="false"/>
          <w:color w:val="000000"/>
          <w:sz w:val="28"/>
        </w:rPr>
        <w:t>№ _____ от "____" ____20 _______ года присвоена (подтверждена) квалификационная</w:t>
      </w:r>
    </w:p>
    <w:p>
      <w:pPr>
        <w:spacing w:after="0"/>
        <w:ind w:left="0"/>
        <w:jc w:val="both"/>
      </w:pPr>
      <w:r>
        <w:rPr>
          <w:rFonts w:ascii="Times New Roman"/>
          <w:b w:val="false"/>
          <w:i w:val="false"/>
          <w:color w:val="000000"/>
          <w:sz w:val="28"/>
        </w:rPr>
        <w:t>категория _______________________________________________________________</w:t>
      </w:r>
    </w:p>
    <w:p>
      <w:pPr>
        <w:spacing w:after="0"/>
        <w:ind w:left="0"/>
        <w:jc w:val="both"/>
      </w:pPr>
      <w:r>
        <w:rPr>
          <w:rFonts w:ascii="Times New Roman"/>
          <w:b w:val="false"/>
          <w:i w:val="false"/>
          <w:color w:val="000000"/>
          <w:sz w:val="28"/>
        </w:rPr>
        <w:t>по должности 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Настоящее удостоверение действительно до "____" _____________20____года</w:t>
      </w:r>
    </w:p>
    <w:p>
      <w:pPr>
        <w:spacing w:after="0"/>
        <w:ind w:left="0"/>
        <w:jc w:val="both"/>
      </w:pPr>
      <w:r>
        <w:rPr>
          <w:rFonts w:ascii="Times New Roman"/>
          <w:b w:val="false"/>
          <w:i w:val="false"/>
          <w:color w:val="000000"/>
          <w:sz w:val="28"/>
        </w:rPr>
        <w:t>Руководитель организации образования 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Регистрационный номер __________________</w:t>
      </w:r>
    </w:p>
    <w:p>
      <w:pPr>
        <w:spacing w:after="0"/>
        <w:ind w:left="0"/>
        <w:jc w:val="both"/>
      </w:pPr>
      <w:r>
        <w:rPr>
          <w:rFonts w:ascii="Times New Roman"/>
          <w:b w:val="false"/>
          <w:i w:val="false"/>
          <w:color w:val="000000"/>
          <w:sz w:val="28"/>
        </w:rPr>
        <w:t>Дата выдачи "____" __________ 20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2537" w:id="1020"/>
    <w:p>
      <w:pPr>
        <w:spacing w:after="0"/>
        <w:ind w:left="0"/>
        <w:jc w:val="left"/>
      </w:pPr>
      <w:r>
        <w:rPr>
          <w:rFonts w:ascii="Times New Roman"/>
          <w:b/>
          <w:i w:val="false"/>
          <w:color w:val="000000"/>
        </w:rPr>
        <w:t xml:space="preserve"> Журнал регистрации и выдачи удостоверений о присвоении (подтверждении) квалификационной категории</w:t>
      </w:r>
    </w:p>
    <w:bookmarkEnd w:id="1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575"/>
        <w:gridCol w:w="2426"/>
        <w:gridCol w:w="1001"/>
        <w:gridCol w:w="3261"/>
        <w:gridCol w:w="1001"/>
        <w:gridCol w:w="1280"/>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1021"/>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1021"/>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(при его наличии)</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 подтвержденной квалификационной категории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комиссии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и квалификационной категории</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в получении</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 орган)</w:t>
            </w:r>
          </w:p>
        </w:tc>
      </w:tr>
    </w:tbl>
    <w:bookmarkStart w:name="z2558" w:id="1022"/>
    <w:p>
      <w:pPr>
        <w:spacing w:after="0"/>
        <w:ind w:left="0"/>
        <w:jc w:val="left"/>
      </w:pPr>
      <w:r>
        <w:rPr>
          <w:rFonts w:ascii="Times New Roman"/>
          <w:b/>
          <w:i w:val="false"/>
          <w:color w:val="000000"/>
        </w:rPr>
        <w:t xml:space="preserve"> Заявление на участие в аттестации руководителей (заместителей руководителей)</w:t>
      </w:r>
      <w:r>
        <w:br/>
      </w:r>
      <w:r>
        <w:rPr>
          <w:rFonts w:ascii="Times New Roman"/>
          <w:b/>
          <w:i w:val="false"/>
          <w:color w:val="000000"/>
        </w:rPr>
        <w:t>организаций образования, руководителей (заместителей руководителей), методических</w:t>
      </w:r>
      <w:r>
        <w:br/>
      </w:r>
      <w:r>
        <w:rPr>
          <w:rFonts w:ascii="Times New Roman"/>
          <w:b/>
          <w:i w:val="false"/>
          <w:color w:val="000000"/>
        </w:rPr>
        <w:t>кабинетов (центров), методистов методических кабинетов (центров)</w:t>
      </w:r>
    </w:p>
    <w:bookmarkEnd w:id="1022"/>
    <w:p>
      <w:pPr>
        <w:spacing w:after="0"/>
        <w:ind w:left="0"/>
        <w:jc w:val="both"/>
      </w:pPr>
      <w:bookmarkStart w:name="z2559" w:id="1023"/>
      <w:r>
        <w:rPr>
          <w:rFonts w:ascii="Times New Roman"/>
          <w:b w:val="false"/>
          <w:i w:val="false"/>
          <w:color w:val="000000"/>
          <w:sz w:val="28"/>
        </w:rPr>
        <w:t>
      Я, ____________________________________________________________________,</w:t>
      </w:r>
    </w:p>
    <w:bookmarkEnd w:id="1023"/>
    <w:p>
      <w:pPr>
        <w:spacing w:after="0"/>
        <w:ind w:left="0"/>
        <w:jc w:val="both"/>
      </w:pPr>
      <w:r>
        <w:rPr>
          <w:rFonts w:ascii="Times New Roman"/>
          <w:b w:val="false"/>
          <w:i w:val="false"/>
          <w:color w:val="000000"/>
          <w:sz w:val="28"/>
        </w:rPr>
        <w:t xml:space="preserve"> (Ф.И.О. (при его наличии) педагога)</w:t>
      </w:r>
    </w:p>
    <w:p>
      <w:pPr>
        <w:spacing w:after="0"/>
        <w:ind w:left="0"/>
        <w:jc w:val="both"/>
      </w:pPr>
      <w:r>
        <w:rPr>
          <w:rFonts w:ascii="Times New Roman"/>
          <w:b w:val="false"/>
          <w:i w:val="false"/>
          <w:color w:val="000000"/>
          <w:sz w:val="28"/>
        </w:rPr>
        <w:t>ИИН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w:t>
      </w:r>
    </w:p>
    <w:p>
      <w:pPr>
        <w:spacing w:after="0"/>
        <w:ind w:left="0"/>
        <w:jc w:val="both"/>
      </w:pPr>
      <w:r>
        <w:rPr>
          <w:rFonts w:ascii="Times New Roman"/>
          <w:b w:val="false"/>
          <w:i w:val="false"/>
          <w:color w:val="000000"/>
          <w:sz w:val="28"/>
        </w:rPr>
        <w:t>прошу допустить на участие в аттестации в 20 ___ году на квалификационную</w:t>
      </w:r>
    </w:p>
    <w:p>
      <w:pPr>
        <w:spacing w:after="0"/>
        <w:ind w:left="0"/>
        <w:jc w:val="both"/>
      </w:pPr>
      <w:r>
        <w:rPr>
          <w:rFonts w:ascii="Times New Roman"/>
          <w:b w:val="false"/>
          <w:i w:val="false"/>
          <w:color w:val="000000"/>
          <w:sz w:val="28"/>
        </w:rPr>
        <w:t>категорию _____________________________________________________________,</w:t>
      </w:r>
    </w:p>
    <w:p>
      <w:pPr>
        <w:spacing w:after="0"/>
        <w:ind w:left="0"/>
        <w:jc w:val="both"/>
      </w:pPr>
      <w:r>
        <w:rPr>
          <w:rFonts w:ascii="Times New Roman"/>
          <w:b w:val="false"/>
          <w:i w:val="false"/>
          <w:color w:val="000000"/>
          <w:sz w:val="28"/>
        </w:rPr>
        <w:t>по должности (специальности)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настоящее время имею квалификационную категорию ______________________,</w:t>
      </w:r>
    </w:p>
    <w:p>
      <w:pPr>
        <w:spacing w:after="0"/>
        <w:ind w:left="0"/>
        <w:jc w:val="both"/>
      </w:pPr>
      <w:r>
        <w:rPr>
          <w:rFonts w:ascii="Times New Roman"/>
          <w:b w:val="false"/>
          <w:i w:val="false"/>
          <w:color w:val="000000"/>
          <w:sz w:val="28"/>
        </w:rPr>
        <w:t>действительную до____(день) ____ (месяц) ______ года.</w:t>
      </w:r>
    </w:p>
    <w:p>
      <w:pPr>
        <w:spacing w:after="0"/>
        <w:ind w:left="0"/>
        <w:jc w:val="both"/>
      </w:pPr>
      <w:r>
        <w:rPr>
          <w:rFonts w:ascii="Times New Roman"/>
          <w:b w:val="false"/>
          <w:i w:val="false"/>
          <w:color w:val="000000"/>
          <w:sz w:val="28"/>
        </w:rPr>
        <w:t>Основанием считаю следующие результаты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Сообщаю о себе следующие сведения: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102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учебного заведения</w:t>
            </w:r>
          </w:p>
          <w:bookmarkEnd w:id="102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8" w:id="1025"/>
    <w:p>
      <w:pPr>
        <w:spacing w:after="0"/>
        <w:ind w:left="0"/>
        <w:jc w:val="both"/>
      </w:pPr>
      <w:r>
        <w:rPr>
          <w:rFonts w:ascii="Times New Roman"/>
          <w:b w:val="false"/>
          <w:i w:val="false"/>
          <w:color w:val="000000"/>
          <w:sz w:val="28"/>
        </w:rPr>
        <w:t>
      Стаж работы:</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011"/>
        <w:gridCol w:w="550"/>
        <w:gridCol w:w="2845"/>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026"/>
          <w:p>
            <w:pPr>
              <w:spacing w:after="20"/>
              <w:ind w:left="20"/>
              <w:jc w:val="both"/>
            </w:pPr>
            <w:r>
              <w:rPr>
                <w:rFonts w:ascii="Times New Roman"/>
                <w:b w:val="false"/>
                <w:i w:val="false"/>
                <w:color w:val="000000"/>
                <w:sz w:val="20"/>
              </w:rPr>
              <w:t>
</w:t>
            </w:r>
            <w:r>
              <w:rPr>
                <w:rFonts w:ascii="Times New Roman"/>
                <w:b w:val="false"/>
                <w:i w:val="false"/>
                <w:color w:val="000000"/>
                <w:sz w:val="20"/>
              </w:rPr>
              <w:t>Общий</w:t>
            </w:r>
          </w:p>
          <w:bookmarkEnd w:id="1026"/>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102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027"/>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9" w:id="1028"/>
      <w:r>
        <w:rPr>
          <w:rFonts w:ascii="Times New Roman"/>
          <w:b w:val="false"/>
          <w:i w:val="false"/>
          <w:color w:val="000000"/>
          <w:sz w:val="28"/>
        </w:rPr>
        <w:t>
      Награды, звания, ученая (академическая) степень, ученое звание с указанием года</w:t>
      </w:r>
    </w:p>
    <w:bookmarkEnd w:id="1028"/>
    <w:p>
      <w:pPr>
        <w:spacing w:after="0"/>
        <w:ind w:left="0"/>
        <w:jc w:val="both"/>
      </w:pPr>
      <w:r>
        <w:rPr>
          <w:rFonts w:ascii="Times New Roman"/>
          <w:b w:val="false"/>
          <w:i w:val="false"/>
          <w:color w:val="000000"/>
          <w:sz w:val="28"/>
        </w:rPr>
        <w:t>получения (присвоения)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 работы: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должность</w:t>
      </w:r>
    </w:p>
    <w:p>
      <w:pPr>
        <w:spacing w:after="0"/>
        <w:ind w:left="0"/>
        <w:jc w:val="both"/>
      </w:pPr>
      <w:r>
        <w:rPr>
          <w:rFonts w:ascii="Times New Roman"/>
          <w:b w:val="false"/>
          <w:i w:val="false"/>
          <w:color w:val="000000"/>
          <w:sz w:val="28"/>
        </w:rPr>
        <w:t>С Правилами аттестации ознакомлен (-а).</w:t>
      </w:r>
    </w:p>
    <w:p>
      <w:pPr>
        <w:spacing w:after="0"/>
        <w:ind w:left="0"/>
        <w:jc w:val="both"/>
      </w:pPr>
      <w:r>
        <w:rPr>
          <w:rFonts w:ascii="Times New Roman"/>
          <w:b w:val="false"/>
          <w:i w:val="false"/>
          <w:color w:val="000000"/>
          <w:sz w:val="28"/>
        </w:rPr>
        <w:t>"____" __________ 20 ___ года 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2581" w:id="1029"/>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101"/>
        <w:gridCol w:w="2592"/>
        <w:gridCol w:w="1785"/>
        <w:gridCol w:w="1495"/>
        <w:gridCol w:w="180"/>
        <w:gridCol w:w="406"/>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10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30"/>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031"/>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организатор" 5/4 – 10/9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менеджер" - 11/10 – 18/17 баллов;</w:t>
            </w:r>
          </w:p>
          <w:p>
            <w:pPr>
              <w:spacing w:after="20"/>
              <w:ind w:left="20"/>
              <w:jc w:val="both"/>
            </w:pPr>
            <w:r>
              <w:rPr>
                <w:rFonts w:ascii="Times New Roman"/>
                <w:b w:val="false"/>
                <w:i w:val="false"/>
                <w:color w:val="000000"/>
                <w:sz w:val="20"/>
              </w:rPr>
              <w:t>
"руководитель лидер" - 19/18 — 25,5/24,5 баллов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0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2"/>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033"/>
          <w:p>
            <w:pPr>
              <w:spacing w:after="20"/>
              <w:ind w:left="20"/>
              <w:jc w:val="both"/>
            </w:pPr>
            <w:r>
              <w:rPr>
                <w:rFonts w:ascii="Times New Roman"/>
                <w:b w:val="false"/>
                <w:i w:val="false"/>
                <w:color w:val="000000"/>
                <w:sz w:val="20"/>
              </w:rPr>
              <w:t>
Открытость организации образования:</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обновляемых еженедельно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034"/>
          <w:p>
            <w:pPr>
              <w:spacing w:after="20"/>
              <w:ind w:left="20"/>
              <w:jc w:val="both"/>
            </w:pPr>
            <w:r>
              <w:rPr>
                <w:rFonts w:ascii="Times New Roman"/>
                <w:b w:val="false"/>
                <w:i w:val="false"/>
                <w:color w:val="000000"/>
                <w:sz w:val="20"/>
              </w:rPr>
              <w:t xml:space="preserve">
Оцениваемый показатель присутствует; </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1035"/>
          <w:p>
            <w:pPr>
              <w:spacing w:after="20"/>
              <w:ind w:left="20"/>
              <w:jc w:val="both"/>
            </w:pPr>
            <w:r>
              <w:rPr>
                <w:rFonts w:ascii="Times New Roman"/>
                <w:b w:val="false"/>
                <w:i w:val="false"/>
                <w:color w:val="000000"/>
                <w:sz w:val="20"/>
              </w:rPr>
              <w:t>
1 балл</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0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36"/>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страницы в социальных сетях, обновляемых еженедельно</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037"/>
          <w:p>
            <w:pPr>
              <w:spacing w:after="20"/>
              <w:ind w:left="20"/>
              <w:jc w:val="both"/>
            </w:pPr>
            <w:r>
              <w:rPr>
                <w:rFonts w:ascii="Times New Roman"/>
                <w:b w:val="false"/>
                <w:i w:val="false"/>
                <w:color w:val="000000"/>
                <w:sz w:val="20"/>
              </w:rPr>
              <w:t xml:space="preserve">
Оцениваемый показатель присутствует; </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1038"/>
          <w:p>
            <w:pPr>
              <w:spacing w:after="20"/>
              <w:ind w:left="20"/>
              <w:jc w:val="both"/>
            </w:pPr>
            <w:r>
              <w:rPr>
                <w:rFonts w:ascii="Times New Roman"/>
                <w:b w:val="false"/>
                <w:i w:val="false"/>
                <w:color w:val="000000"/>
                <w:sz w:val="20"/>
              </w:rPr>
              <w:t>
1 балл</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10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39"/>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обучающихся/воспитанников</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040"/>
          <w:p>
            <w:pPr>
              <w:spacing w:after="20"/>
              <w:ind w:left="20"/>
              <w:jc w:val="both"/>
            </w:pPr>
            <w:r>
              <w:rPr>
                <w:rFonts w:ascii="Times New Roman"/>
                <w:b w:val="false"/>
                <w:i w:val="false"/>
                <w:color w:val="000000"/>
                <w:sz w:val="20"/>
              </w:rPr>
              <w:t xml:space="preserve">
Свыше 1000 обучающихся; </w:t>
            </w:r>
          </w:p>
          <w:bookmarkEnd w:id="1040"/>
          <w:p>
            <w:pPr>
              <w:spacing w:after="20"/>
              <w:ind w:left="20"/>
              <w:jc w:val="both"/>
            </w:pPr>
            <w:r>
              <w:rPr>
                <w:rFonts w:ascii="Times New Roman"/>
                <w:b w:val="false"/>
                <w:i w:val="false"/>
                <w:color w:val="000000"/>
                <w:sz w:val="20"/>
              </w:rPr>
              <w:t>
</w:t>
            </w:r>
            <w:r>
              <w:rPr>
                <w:rFonts w:ascii="Times New Roman"/>
                <w:b w:val="false"/>
                <w:i w:val="false"/>
                <w:color w:val="000000"/>
                <w:sz w:val="20"/>
              </w:rPr>
              <w:t>501–1000 обучающихся;</w:t>
            </w:r>
          </w:p>
          <w:p>
            <w:pPr>
              <w:spacing w:after="20"/>
              <w:ind w:left="20"/>
              <w:jc w:val="both"/>
            </w:pPr>
            <w:r>
              <w:rPr>
                <w:rFonts w:ascii="Times New Roman"/>
                <w:b w:val="false"/>
                <w:i w:val="false"/>
                <w:color w:val="000000"/>
                <w:sz w:val="20"/>
              </w:rPr>
              <w:t>
менее 500 обучающихся</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1041"/>
          <w:p>
            <w:pPr>
              <w:spacing w:after="20"/>
              <w:ind w:left="20"/>
              <w:jc w:val="both"/>
            </w:pPr>
            <w:r>
              <w:rPr>
                <w:rFonts w:ascii="Times New Roman"/>
                <w:b w:val="false"/>
                <w:i w:val="false"/>
                <w:color w:val="000000"/>
                <w:sz w:val="20"/>
              </w:rPr>
              <w:t>
2 балла</w:t>
            </w:r>
          </w:p>
          <w:bookmarkEnd w:id="1041"/>
          <w:p>
            <w:pPr>
              <w:spacing w:after="20"/>
              <w:ind w:left="20"/>
              <w:jc w:val="both"/>
            </w:pPr>
            <w:r>
              <w:rPr>
                <w:rFonts w:ascii="Times New Roman"/>
                <w:b w:val="false"/>
                <w:i w:val="false"/>
                <w:color w:val="000000"/>
                <w:sz w:val="20"/>
              </w:rPr>
              <w:t>
</w:t>
            </w:r>
            <w:r>
              <w:rPr>
                <w:rFonts w:ascii="Times New Roman"/>
                <w:b w:val="false"/>
                <w:i w:val="false"/>
                <w:color w:val="000000"/>
                <w:sz w:val="20"/>
              </w:rPr>
              <w:t>1,5 балла</w:t>
            </w:r>
          </w:p>
          <w:p>
            <w:pPr>
              <w:spacing w:after="20"/>
              <w:ind w:left="20"/>
              <w:jc w:val="both"/>
            </w:pPr>
            <w:r>
              <w:rPr>
                <w:rFonts w:ascii="Times New Roman"/>
                <w:b w:val="false"/>
                <w:i w:val="false"/>
                <w:color w:val="000000"/>
                <w:sz w:val="20"/>
              </w:rPr>
              <w:t>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104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42"/>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1043"/>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4.1. Доля обучающихся с особыми образовательными потребностями от общего количества обучаемых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4.2. Наличие безбарьерной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4.3. Организация сопровождения дефектолога, психолога, логопеда;</w:t>
            </w:r>
          </w:p>
          <w:p>
            <w:pPr>
              <w:spacing w:after="20"/>
              <w:ind w:left="20"/>
              <w:jc w:val="both"/>
            </w:pPr>
            <w:r>
              <w:rPr>
                <w:rFonts w:ascii="Times New Roman"/>
                <w:b w:val="false"/>
                <w:i w:val="false"/>
                <w:color w:val="000000"/>
                <w:sz w:val="20"/>
              </w:rPr>
              <w:t>
</w:t>
            </w:r>
            <w:r>
              <w:rPr>
                <w:rFonts w:ascii="Times New Roman"/>
                <w:b w:val="false"/>
                <w:i w:val="false"/>
                <w:color w:val="000000"/>
                <w:sz w:val="20"/>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pPr>
              <w:spacing w:after="20"/>
              <w:ind w:left="20"/>
              <w:jc w:val="both"/>
            </w:pPr>
            <w:r>
              <w:rPr>
                <w:rFonts w:ascii="Times New Roman"/>
                <w:b w:val="false"/>
                <w:i w:val="false"/>
                <w:color w:val="000000"/>
                <w:sz w:val="20"/>
              </w:rPr>
              <w:t>
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044"/>
          <w:p>
            <w:pPr>
              <w:spacing w:after="20"/>
              <w:ind w:left="20"/>
              <w:jc w:val="both"/>
            </w:pPr>
            <w:r>
              <w:rPr>
                <w:rFonts w:ascii="Times New Roman"/>
                <w:b w:val="false"/>
                <w:i w:val="false"/>
                <w:color w:val="000000"/>
                <w:sz w:val="20"/>
              </w:rPr>
              <w:t>
Не имеется;</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Менее 1% от общего количества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Более 1 % от общего количества обучающихся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Имеется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Имеется </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 50% от общего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Не 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 10% от общего количества;</w:t>
            </w:r>
          </w:p>
          <w:p>
            <w:pPr>
              <w:spacing w:after="20"/>
              <w:ind w:left="20"/>
              <w:jc w:val="both"/>
            </w:pPr>
            <w:r>
              <w:rPr>
                <w:rFonts w:ascii="Times New Roman"/>
                <w:b w:val="false"/>
                <w:i w:val="false"/>
                <w:color w:val="000000"/>
                <w:sz w:val="20"/>
              </w:rPr>
              <w:t>
более 10% от общего количества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1045"/>
          <w:p>
            <w:pPr>
              <w:spacing w:after="20"/>
              <w:ind w:left="20"/>
              <w:jc w:val="both"/>
            </w:pPr>
            <w:r>
              <w:rPr>
                <w:rFonts w:ascii="Times New Roman"/>
                <w:b w:val="false"/>
                <w:i w:val="false"/>
                <w:color w:val="000000"/>
                <w:sz w:val="20"/>
              </w:rPr>
              <w:t>
0 баллов;</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и более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по 0,5 балла в зависимости от наличия</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балла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1046"/>
          <w:p>
            <w:pPr>
              <w:spacing w:after="20"/>
              <w:ind w:left="20"/>
              <w:jc w:val="both"/>
            </w:pPr>
            <w:r>
              <w:rPr>
                <w:rFonts w:ascii="Times New Roman"/>
                <w:b w:val="false"/>
                <w:i w:val="false"/>
                <w:color w:val="000000"/>
                <w:sz w:val="20"/>
              </w:rPr>
              <w:t>
Выгрузка с НОБД,</w:t>
            </w:r>
          </w:p>
          <w:bookmarkEnd w:id="1046"/>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ПМПК</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 материалы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Сведения из штатного расписания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w:t>
            </w:r>
          </w:p>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3" w:id="104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47"/>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1048"/>
          <w:p>
            <w:pPr>
              <w:spacing w:after="20"/>
              <w:ind w:left="20"/>
              <w:jc w:val="both"/>
            </w:pPr>
            <w:r>
              <w:rPr>
                <w:rFonts w:ascii="Times New Roman"/>
                <w:b w:val="false"/>
                <w:i w:val="false"/>
                <w:color w:val="000000"/>
                <w:sz w:val="20"/>
              </w:rPr>
              <w:t>
5.1. Создание комфортных условий и безопасной среды:</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возможность контроля и наблюдения за детьми в местах массового скопления (соответствие 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краж и взломов;</w:t>
            </w:r>
          </w:p>
          <w:p>
            <w:pPr>
              <w:spacing w:after="20"/>
              <w:ind w:left="20"/>
              <w:jc w:val="both"/>
            </w:pPr>
            <w:r>
              <w:rPr>
                <w:rFonts w:ascii="Times New Roman"/>
                <w:b w:val="false"/>
                <w:i w:val="false"/>
                <w:color w:val="000000"/>
                <w:sz w:val="20"/>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1049"/>
          <w:p>
            <w:pPr>
              <w:spacing w:after="20"/>
              <w:ind w:left="20"/>
              <w:jc w:val="both"/>
            </w:pPr>
            <w:r>
              <w:rPr>
                <w:rFonts w:ascii="Times New Roman"/>
                <w:b w:val="false"/>
                <w:i w:val="false"/>
                <w:color w:val="000000"/>
                <w:sz w:val="20"/>
              </w:rPr>
              <w:t xml:space="preserve">
Отсутствие </w:t>
            </w:r>
          </w:p>
          <w:bookmarkEnd w:id="1049"/>
          <w:p>
            <w:pPr>
              <w:spacing w:after="20"/>
              <w:ind w:left="20"/>
              <w:jc w:val="both"/>
            </w:pPr>
            <w:r>
              <w:rPr>
                <w:rFonts w:ascii="Times New Roman"/>
                <w:b w:val="false"/>
                <w:i w:val="false"/>
                <w:color w:val="000000"/>
                <w:sz w:val="20"/>
              </w:rPr>
              <w:t xml:space="preserve">
Наличие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1050"/>
          <w:p>
            <w:pPr>
              <w:spacing w:after="20"/>
              <w:ind w:left="20"/>
              <w:jc w:val="both"/>
            </w:pPr>
            <w:r>
              <w:rPr>
                <w:rFonts w:ascii="Times New Roman"/>
                <w:b w:val="false"/>
                <w:i w:val="false"/>
                <w:color w:val="000000"/>
                <w:sz w:val="20"/>
              </w:rPr>
              <w:t>
0 баллов;</w:t>
            </w:r>
          </w:p>
          <w:bookmarkEnd w:id="1050"/>
          <w:p>
            <w:pPr>
              <w:spacing w:after="20"/>
              <w:ind w:left="20"/>
              <w:jc w:val="both"/>
            </w:pPr>
            <w:r>
              <w:rPr>
                <w:rFonts w:ascii="Times New Roman"/>
                <w:b w:val="false"/>
                <w:i w:val="false"/>
                <w:color w:val="000000"/>
                <w:sz w:val="20"/>
              </w:rPr>
              <w:t>
+ по 1 баллу в зависимости от наличия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1051"/>
          <w:p>
            <w:pPr>
              <w:spacing w:after="20"/>
              <w:ind w:left="20"/>
              <w:jc w:val="both"/>
            </w:pPr>
            <w:r>
              <w:rPr>
                <w:rFonts w:ascii="Times New Roman"/>
                <w:b w:val="false"/>
                <w:i w:val="false"/>
                <w:color w:val="000000"/>
                <w:sz w:val="20"/>
              </w:rPr>
              <w:t>
5.2. Организация контроля доступа к зданию организации образования:</w:t>
            </w:r>
          </w:p>
          <w:bookmarkEnd w:id="1051"/>
          <w:p>
            <w:pPr>
              <w:spacing w:after="20"/>
              <w:ind w:left="20"/>
              <w:jc w:val="both"/>
            </w:pPr>
            <w:r>
              <w:rPr>
                <w:rFonts w:ascii="Times New Roman"/>
                <w:b w:val="false"/>
                <w:i w:val="false"/>
                <w:color w:val="000000"/>
                <w:sz w:val="20"/>
              </w:rPr>
              <w:t>
</w:t>
            </w:r>
            <w:r>
              <w:rPr>
                <w:rFonts w:ascii="Times New Roman"/>
                <w:b w:val="false"/>
                <w:i w:val="false"/>
                <w:color w:val="000000"/>
                <w:sz w:val="20"/>
              </w:rPr>
              <w:t>- система контроля и управления доступом (наличие турникетов (простых, с распознаванием лица, с браслетом, с отпечатками пальцев);</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системы оповещения ("тревожная кнопка");</w:t>
            </w:r>
          </w:p>
          <w:p>
            <w:pPr>
              <w:spacing w:after="20"/>
              <w:ind w:left="20"/>
              <w:jc w:val="both"/>
            </w:pPr>
            <w:r>
              <w:rPr>
                <w:rFonts w:ascii="Times New Roman"/>
                <w:b w:val="false"/>
                <w:i w:val="false"/>
                <w:color w:val="000000"/>
                <w:sz w:val="20"/>
              </w:rPr>
              <w:t>
- наличие субъектов охранной деятельности: охранники, вахтеры (для сельской местности)</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1052"/>
          <w:p>
            <w:pPr>
              <w:spacing w:after="20"/>
              <w:ind w:left="20"/>
              <w:jc w:val="both"/>
            </w:pPr>
            <w:r>
              <w:rPr>
                <w:rFonts w:ascii="Times New Roman"/>
                <w:b w:val="false"/>
                <w:i w:val="false"/>
                <w:color w:val="000000"/>
                <w:sz w:val="20"/>
              </w:rPr>
              <w:t xml:space="preserve">
Отсутствие </w:t>
            </w:r>
          </w:p>
          <w:bookmarkEnd w:id="1052"/>
          <w:p>
            <w:pPr>
              <w:spacing w:after="20"/>
              <w:ind w:left="20"/>
              <w:jc w:val="both"/>
            </w:pPr>
            <w:r>
              <w:rPr>
                <w:rFonts w:ascii="Times New Roman"/>
                <w:b w:val="false"/>
                <w:i w:val="false"/>
                <w:color w:val="000000"/>
                <w:sz w:val="20"/>
              </w:rPr>
              <w:t xml:space="preserve">
Наличие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1053"/>
          <w:p>
            <w:pPr>
              <w:spacing w:after="20"/>
              <w:ind w:left="20"/>
              <w:jc w:val="both"/>
            </w:pPr>
            <w:r>
              <w:rPr>
                <w:rFonts w:ascii="Times New Roman"/>
                <w:b w:val="false"/>
                <w:i w:val="false"/>
                <w:color w:val="000000"/>
                <w:sz w:val="20"/>
              </w:rPr>
              <w:t>
0 баллов;</w:t>
            </w:r>
          </w:p>
          <w:bookmarkEnd w:id="1053"/>
          <w:p>
            <w:pPr>
              <w:spacing w:after="20"/>
              <w:ind w:left="20"/>
              <w:jc w:val="both"/>
            </w:pPr>
            <w:r>
              <w:rPr>
                <w:rFonts w:ascii="Times New Roman"/>
                <w:b w:val="false"/>
                <w:i w:val="false"/>
                <w:color w:val="000000"/>
                <w:sz w:val="20"/>
              </w:rPr>
              <w:t>
+ по 1 баллу в зависимости от наличия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1054"/>
          <w:p>
            <w:pPr>
              <w:spacing w:after="20"/>
              <w:ind w:left="20"/>
              <w:jc w:val="both"/>
            </w:pPr>
            <w:r>
              <w:rPr>
                <w:rFonts w:ascii="Times New Roman"/>
                <w:b w:val="false"/>
                <w:i w:val="false"/>
                <w:color w:val="000000"/>
                <w:sz w:val="20"/>
              </w:rPr>
              <w:t>
Информация,</w:t>
            </w:r>
          </w:p>
          <w:bookmarkEnd w:id="1054"/>
          <w:p>
            <w:pPr>
              <w:spacing w:after="20"/>
              <w:ind w:left="20"/>
              <w:jc w:val="both"/>
            </w:pPr>
            <w:r>
              <w:rPr>
                <w:rFonts w:ascii="Times New Roman"/>
                <w:b w:val="false"/>
                <w:i w:val="false"/>
                <w:color w:val="000000"/>
                <w:sz w:val="20"/>
              </w:rPr>
              <w:t>
заверенная подписью</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105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55"/>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1056"/>
          <w:p>
            <w:pPr>
              <w:spacing w:after="20"/>
              <w:ind w:left="20"/>
              <w:jc w:val="both"/>
            </w:pPr>
            <w:r>
              <w:rPr>
                <w:rFonts w:ascii="Times New Roman"/>
                <w:b w:val="false"/>
                <w:i w:val="false"/>
                <w:color w:val="000000"/>
                <w:sz w:val="20"/>
              </w:rPr>
              <w:t>
Увеличение – на 15%;</w:t>
            </w:r>
          </w:p>
          <w:bookmarkEnd w:id="1056"/>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 на 10%;</w:t>
            </w:r>
          </w:p>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прежнем уровне;</w:t>
            </w:r>
          </w:p>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1057"/>
          <w:p>
            <w:pPr>
              <w:spacing w:after="20"/>
              <w:ind w:left="20"/>
              <w:jc w:val="both"/>
            </w:pPr>
            <w:r>
              <w:rPr>
                <w:rFonts w:ascii="Times New Roman"/>
                <w:b w:val="false"/>
                <w:i w:val="false"/>
                <w:color w:val="000000"/>
                <w:sz w:val="20"/>
              </w:rPr>
              <w:t>
4 балла;</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из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105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качества образования</w:t>
            </w:r>
          </w:p>
          <w:bookmarkEnd w:id="1058"/>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19; для организаций дошкольного, дополнительного образования - 8)</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- 4/1-8/3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- 9/4-13/5 баллов;</w:t>
            </w:r>
          </w:p>
          <w:p>
            <w:pPr>
              <w:spacing w:after="20"/>
              <w:ind w:left="20"/>
              <w:jc w:val="both"/>
            </w:pPr>
            <w:r>
              <w:rPr>
                <w:rFonts w:ascii="Times New Roman"/>
                <w:b w:val="false"/>
                <w:i w:val="false"/>
                <w:color w:val="000000"/>
                <w:sz w:val="20"/>
              </w:rPr>
              <w:t>
"руководитель-лидер" - 14/6-19/8 баллов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1059"/>
          <w:p>
            <w:pPr>
              <w:spacing w:after="20"/>
              <w:ind w:left="20"/>
              <w:jc w:val="both"/>
            </w:pPr>
            <w:r>
              <w:rPr>
                <w:rFonts w:ascii="Times New Roman"/>
                <w:b w:val="false"/>
                <w:i w:val="false"/>
                <w:color w:val="000000"/>
                <w:sz w:val="20"/>
              </w:rPr>
              <w:t xml:space="preserve">
Динамика качества знаний (для организации дошкольного воспитания и обучения </w:t>
            </w:r>
          </w:p>
          <w:bookmarkEnd w:id="1059"/>
          <w:p>
            <w:pPr>
              <w:spacing w:after="20"/>
              <w:ind w:left="20"/>
              <w:jc w:val="both"/>
            </w:pPr>
            <w:r>
              <w:rPr>
                <w:rFonts w:ascii="Times New Roman"/>
                <w:b w:val="false"/>
                <w:i w:val="false"/>
                <w:color w:val="000000"/>
                <w:sz w:val="20"/>
              </w:rPr>
              <w:t>
</w:t>
            </w:r>
            <w:r>
              <w:rPr>
                <w:rFonts w:ascii="Times New Roman"/>
                <w:b w:val="false"/>
                <w:i w:val="false"/>
                <w:color w:val="000000"/>
                <w:sz w:val="20"/>
              </w:rPr>
              <w:t>- динамика уровня сформированности умений и навыков);</w:t>
            </w:r>
          </w:p>
          <w:p>
            <w:pPr>
              <w:spacing w:after="20"/>
              <w:ind w:left="20"/>
              <w:jc w:val="both"/>
            </w:pPr>
            <w:r>
              <w:rPr>
                <w:rFonts w:ascii="Times New Roman"/>
                <w:b w:val="false"/>
                <w:i w:val="false"/>
                <w:color w:val="000000"/>
                <w:sz w:val="20"/>
              </w:rPr>
              <w:t>
-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1060"/>
          <w:p>
            <w:pPr>
              <w:spacing w:after="20"/>
              <w:ind w:left="20"/>
              <w:jc w:val="both"/>
            </w:pPr>
            <w:r>
              <w:rPr>
                <w:rFonts w:ascii="Times New Roman"/>
                <w:b w:val="false"/>
                <w:i w:val="false"/>
                <w:color w:val="000000"/>
                <w:sz w:val="20"/>
              </w:rPr>
              <w:t>
Повышение – на 16 – 20%;</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на 11 - 15%;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Повышение на 7 - 10%;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уровнем прошлого года;</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1061"/>
          <w:p>
            <w:pPr>
              <w:spacing w:after="20"/>
              <w:ind w:left="20"/>
              <w:jc w:val="both"/>
            </w:pPr>
            <w:r>
              <w:rPr>
                <w:rFonts w:ascii="Times New Roman"/>
                <w:b w:val="false"/>
                <w:i w:val="false"/>
                <w:color w:val="000000"/>
                <w:sz w:val="20"/>
              </w:rPr>
              <w:t>
4 балла</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выпускников, получивших знак "Алтын белгі" и набравших на ЕНТ 120 и выше баллов (для школ)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1062"/>
          <w:p>
            <w:pPr>
              <w:spacing w:after="20"/>
              <w:ind w:left="20"/>
              <w:jc w:val="both"/>
            </w:pPr>
            <w:r>
              <w:rPr>
                <w:rFonts w:ascii="Times New Roman"/>
                <w:b w:val="false"/>
                <w:i w:val="false"/>
                <w:color w:val="000000"/>
                <w:sz w:val="20"/>
              </w:rPr>
              <w:t>
С динамикой роста за последние 3 года;</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На одном уровне;</w:t>
            </w:r>
          </w:p>
          <w:p>
            <w:pPr>
              <w:spacing w:after="20"/>
              <w:ind w:left="20"/>
              <w:jc w:val="both"/>
            </w:pPr>
            <w:r>
              <w:rPr>
                <w:rFonts w:ascii="Times New Roman"/>
                <w:b w:val="false"/>
                <w:i w:val="false"/>
                <w:color w:val="000000"/>
                <w:sz w:val="20"/>
              </w:rPr>
              <w:t>
</w:t>
            </w:r>
            <w:r>
              <w:rPr>
                <w:rFonts w:ascii="Times New Roman"/>
                <w:b w:val="false"/>
                <w:i w:val="false"/>
                <w:color w:val="000000"/>
                <w:sz w:val="20"/>
              </w:rPr>
              <w:t>С нестабильной динамикой за последние 3 года;</w:t>
            </w:r>
          </w:p>
          <w:p>
            <w:pPr>
              <w:spacing w:after="20"/>
              <w:ind w:left="20"/>
              <w:jc w:val="both"/>
            </w:pPr>
            <w:r>
              <w:rPr>
                <w:rFonts w:ascii="Times New Roman"/>
                <w:b w:val="false"/>
                <w:i w:val="false"/>
                <w:color w:val="000000"/>
                <w:sz w:val="20"/>
              </w:rPr>
              <w:t>
С динамикой снижения за последние 3 года или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1063"/>
          <w:p>
            <w:pPr>
              <w:spacing w:after="20"/>
              <w:ind w:left="20"/>
              <w:jc w:val="both"/>
            </w:pPr>
            <w:r>
              <w:rPr>
                <w:rFonts w:ascii="Times New Roman"/>
                <w:b w:val="false"/>
                <w:i w:val="false"/>
                <w:color w:val="000000"/>
                <w:sz w:val="20"/>
              </w:rPr>
              <w:t>
3 балла</w:t>
            </w:r>
          </w:p>
          <w:bookmarkEnd w:id="106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Управления образования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064"/>
          <w:p>
            <w:pPr>
              <w:spacing w:after="20"/>
              <w:ind w:left="20"/>
              <w:jc w:val="both"/>
            </w:pPr>
            <w:r>
              <w:rPr>
                <w:rFonts w:ascii="Times New Roman"/>
                <w:b w:val="false"/>
                <w:i w:val="false"/>
                <w:color w:val="000000"/>
                <w:sz w:val="20"/>
              </w:rPr>
              <w:t>
80% и выше;</w:t>
            </w:r>
          </w:p>
          <w:bookmarkEnd w:id="1064"/>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1065"/>
          <w:p>
            <w:pPr>
              <w:spacing w:after="20"/>
              <w:ind w:left="20"/>
              <w:jc w:val="both"/>
            </w:pPr>
            <w:r>
              <w:rPr>
                <w:rFonts w:ascii="Times New Roman"/>
                <w:b w:val="false"/>
                <w:i w:val="false"/>
                <w:color w:val="000000"/>
                <w:sz w:val="20"/>
              </w:rPr>
              <w:t>
4 балла</w:t>
            </w:r>
          </w:p>
          <w:bookmarkEnd w:id="1065"/>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1066"/>
          <w:p>
            <w:pPr>
              <w:spacing w:after="20"/>
              <w:ind w:left="20"/>
              <w:jc w:val="both"/>
            </w:pPr>
            <w:r>
              <w:rPr>
                <w:rFonts w:ascii="Times New Roman"/>
                <w:b w:val="false"/>
                <w:i w:val="false"/>
                <w:color w:val="000000"/>
                <w:sz w:val="20"/>
              </w:rPr>
              <w:t>
80% и выше;</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1067"/>
          <w:p>
            <w:pPr>
              <w:spacing w:after="20"/>
              <w:ind w:left="20"/>
              <w:jc w:val="both"/>
            </w:pPr>
            <w:r>
              <w:rPr>
                <w:rFonts w:ascii="Times New Roman"/>
                <w:b w:val="false"/>
                <w:i w:val="false"/>
                <w:color w:val="000000"/>
                <w:sz w:val="20"/>
              </w:rPr>
              <w:t>
4 балла</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1068"/>
          <w:p>
            <w:pPr>
              <w:spacing w:after="20"/>
              <w:ind w:left="20"/>
              <w:jc w:val="both"/>
            </w:pPr>
            <w:r>
              <w:rPr>
                <w:rFonts w:ascii="Times New Roman"/>
                <w:b w:val="false"/>
                <w:i w:val="false"/>
                <w:color w:val="000000"/>
                <w:sz w:val="20"/>
              </w:rPr>
              <w:t>
Международный уровень;</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1069"/>
          <w:p>
            <w:pPr>
              <w:spacing w:after="20"/>
              <w:ind w:left="20"/>
              <w:jc w:val="both"/>
            </w:pPr>
            <w:r>
              <w:rPr>
                <w:rFonts w:ascii="Times New Roman"/>
                <w:b w:val="false"/>
                <w:i w:val="false"/>
                <w:color w:val="000000"/>
                <w:sz w:val="20"/>
              </w:rPr>
              <w:t>
4 балла</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10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070"/>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27, для организаций дошкольного образования - 24)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- 7/4-11/8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- 12/9-19/16 баллов;</w:t>
            </w:r>
          </w:p>
          <w:p>
            <w:pPr>
              <w:spacing w:after="20"/>
              <w:ind w:left="20"/>
              <w:jc w:val="both"/>
            </w:pPr>
            <w:r>
              <w:rPr>
                <w:rFonts w:ascii="Times New Roman"/>
                <w:b w:val="false"/>
                <w:i w:val="false"/>
                <w:color w:val="000000"/>
                <w:sz w:val="20"/>
              </w:rPr>
              <w:t>
"руководитель-лидер" - 20/17-27/23 баллов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107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71"/>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1072"/>
          <w:p>
            <w:pPr>
              <w:spacing w:after="20"/>
              <w:ind w:left="20"/>
              <w:jc w:val="both"/>
            </w:pPr>
            <w:r>
              <w:rPr>
                <w:rFonts w:ascii="Times New Roman"/>
                <w:b w:val="false"/>
                <w:i w:val="false"/>
                <w:color w:val="000000"/>
                <w:sz w:val="20"/>
              </w:rPr>
              <w:t xml:space="preserve">
91 - 100%; </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Ниже 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1073"/>
          <w:p>
            <w:pPr>
              <w:spacing w:after="20"/>
              <w:ind w:left="20"/>
              <w:jc w:val="both"/>
            </w:pPr>
            <w:r>
              <w:rPr>
                <w:rFonts w:ascii="Times New Roman"/>
                <w:b w:val="false"/>
                <w:i w:val="false"/>
                <w:color w:val="000000"/>
                <w:sz w:val="20"/>
              </w:rPr>
              <w:t>
4 балла</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10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74"/>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1075"/>
          <w:p>
            <w:pPr>
              <w:spacing w:after="20"/>
              <w:ind w:left="20"/>
              <w:jc w:val="both"/>
            </w:pPr>
            <w:r>
              <w:rPr>
                <w:rFonts w:ascii="Times New Roman"/>
                <w:b w:val="false"/>
                <w:i w:val="false"/>
                <w:color w:val="000000"/>
                <w:sz w:val="20"/>
              </w:rPr>
              <w:t xml:space="preserve">
Не менее 30%; </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 — 14%;</w:t>
            </w:r>
          </w:p>
          <w:p>
            <w:pPr>
              <w:spacing w:after="20"/>
              <w:ind w:left="20"/>
              <w:jc w:val="both"/>
            </w:pPr>
            <w:r>
              <w:rPr>
                <w:rFonts w:ascii="Times New Roman"/>
                <w:b w:val="false"/>
                <w:i w:val="false"/>
                <w:color w:val="000000"/>
                <w:sz w:val="20"/>
              </w:rPr>
              <w:t>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1076"/>
          <w:p>
            <w:pPr>
              <w:spacing w:after="20"/>
              <w:ind w:left="20"/>
              <w:jc w:val="both"/>
            </w:pPr>
            <w:r>
              <w:rPr>
                <w:rFonts w:ascii="Times New Roman"/>
                <w:b w:val="false"/>
                <w:i w:val="false"/>
                <w:color w:val="000000"/>
                <w:sz w:val="20"/>
              </w:rPr>
              <w:t>
4 балла</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07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077"/>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1078"/>
          <w:p>
            <w:pPr>
              <w:spacing w:after="20"/>
              <w:ind w:left="20"/>
              <w:jc w:val="both"/>
            </w:pPr>
            <w:r>
              <w:rPr>
                <w:rFonts w:ascii="Times New Roman"/>
                <w:b w:val="false"/>
                <w:i w:val="false"/>
                <w:color w:val="000000"/>
                <w:sz w:val="20"/>
              </w:rPr>
              <w:t>
Не менее 60%;</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w:t>
            </w:r>
            <w:r>
              <w:rPr>
                <w:rFonts w:ascii="Times New Roman"/>
                <w:b w:val="false"/>
                <w:i w:val="false"/>
                <w:color w:val="000000"/>
                <w:sz w:val="20"/>
              </w:rPr>
              <w:t>1 – 24%;</w:t>
            </w:r>
          </w:p>
          <w:p>
            <w:pPr>
              <w:spacing w:after="20"/>
              <w:ind w:left="20"/>
              <w:jc w:val="both"/>
            </w:pPr>
            <w:r>
              <w:rPr>
                <w:rFonts w:ascii="Times New Roman"/>
                <w:b w:val="false"/>
                <w:i w:val="false"/>
                <w:color w:val="000000"/>
                <w:sz w:val="20"/>
              </w:rPr>
              <w:t>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1079"/>
          <w:p>
            <w:pPr>
              <w:spacing w:after="20"/>
              <w:ind w:left="20"/>
              <w:jc w:val="both"/>
            </w:pPr>
            <w:r>
              <w:rPr>
                <w:rFonts w:ascii="Times New Roman"/>
                <w:b w:val="false"/>
                <w:i w:val="false"/>
                <w:color w:val="000000"/>
                <w:sz w:val="20"/>
              </w:rPr>
              <w:t>
5 баллов</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108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080"/>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1081"/>
          <w:p>
            <w:pPr>
              <w:spacing w:after="20"/>
              <w:ind w:left="20"/>
              <w:jc w:val="both"/>
            </w:pPr>
            <w:r>
              <w:rPr>
                <w:rFonts w:ascii="Times New Roman"/>
                <w:b w:val="false"/>
                <w:i w:val="false"/>
                <w:color w:val="000000"/>
                <w:sz w:val="20"/>
              </w:rPr>
              <w:t>
Доля молодых специалистов</w:t>
            </w:r>
          </w:p>
          <w:bookmarkEnd w:id="1081"/>
          <w:p>
            <w:pPr>
              <w:spacing w:after="20"/>
              <w:ind w:left="20"/>
              <w:jc w:val="both"/>
            </w:pPr>
            <w:r>
              <w:rPr>
                <w:rFonts w:ascii="Times New Roman"/>
                <w:b w:val="false"/>
                <w:i w:val="false"/>
                <w:color w:val="000000"/>
                <w:sz w:val="20"/>
              </w:rPr>
              <w:t>
Стаж работы от 1 до 3 лет</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082"/>
          <w:p>
            <w:pPr>
              <w:spacing w:after="20"/>
              <w:ind w:left="20"/>
              <w:jc w:val="both"/>
            </w:pPr>
            <w:r>
              <w:rPr>
                <w:rFonts w:ascii="Times New Roman"/>
                <w:b w:val="false"/>
                <w:i w:val="false"/>
                <w:color w:val="000000"/>
                <w:sz w:val="20"/>
              </w:rPr>
              <w:t xml:space="preserve">
Не менее 3% </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Не менее 5%</w:t>
            </w:r>
          </w:p>
          <w:p>
            <w:pPr>
              <w:spacing w:after="20"/>
              <w:ind w:left="20"/>
              <w:jc w:val="both"/>
            </w:pPr>
            <w:r>
              <w:rPr>
                <w:rFonts w:ascii="Times New Roman"/>
                <w:b w:val="false"/>
                <w:i w:val="false"/>
                <w:color w:val="000000"/>
                <w:sz w:val="20"/>
              </w:rPr>
              <w:t>
Не менее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1083"/>
          <w:p>
            <w:pPr>
              <w:spacing w:after="20"/>
              <w:ind w:left="20"/>
              <w:jc w:val="both"/>
            </w:pPr>
            <w:r>
              <w:rPr>
                <w:rFonts w:ascii="Times New Roman"/>
                <w:b w:val="false"/>
                <w:i w:val="false"/>
                <w:color w:val="000000"/>
                <w:sz w:val="20"/>
              </w:rPr>
              <w:t>
1 балл</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3 балла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выгрузка с НОБД</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108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084"/>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1085"/>
          <w:p>
            <w:pPr>
              <w:spacing w:after="20"/>
              <w:ind w:left="20"/>
              <w:jc w:val="both"/>
            </w:pPr>
            <w:r>
              <w:rPr>
                <w:rFonts w:ascii="Times New Roman"/>
                <w:b w:val="false"/>
                <w:i w:val="false"/>
                <w:color w:val="000000"/>
                <w:sz w:val="20"/>
              </w:rPr>
              <w:t>
Оцениваемый показатель присутствует;</w:t>
            </w:r>
          </w:p>
          <w:bookmarkEnd w:id="1085"/>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086"/>
          <w:p>
            <w:pPr>
              <w:spacing w:after="20"/>
              <w:ind w:left="20"/>
              <w:jc w:val="both"/>
            </w:pPr>
            <w:r>
              <w:rPr>
                <w:rFonts w:ascii="Times New Roman"/>
                <w:b w:val="false"/>
                <w:i w:val="false"/>
                <w:color w:val="000000"/>
                <w:sz w:val="20"/>
              </w:rPr>
              <w:t>
1 балл;</w:t>
            </w:r>
          </w:p>
          <w:bookmarkEnd w:id="1086"/>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сертификата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108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087"/>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(для школ)</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1088"/>
          <w:p>
            <w:pPr>
              <w:spacing w:after="20"/>
              <w:ind w:left="20"/>
              <w:jc w:val="both"/>
            </w:pPr>
            <w:r>
              <w:rPr>
                <w:rFonts w:ascii="Times New Roman"/>
                <w:b w:val="false"/>
                <w:i w:val="false"/>
                <w:color w:val="000000"/>
                <w:sz w:val="20"/>
              </w:rPr>
              <w:t>
Международный уровень;</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1089"/>
          <w:p>
            <w:pPr>
              <w:spacing w:after="20"/>
              <w:ind w:left="20"/>
              <w:jc w:val="both"/>
            </w:pPr>
            <w:r>
              <w:rPr>
                <w:rFonts w:ascii="Times New Roman"/>
                <w:b w:val="false"/>
                <w:i w:val="false"/>
                <w:color w:val="000000"/>
                <w:sz w:val="20"/>
              </w:rPr>
              <w:t>
4 балла</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109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090"/>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1091"/>
          <w:p>
            <w:pPr>
              <w:spacing w:after="20"/>
              <w:ind w:left="20"/>
              <w:jc w:val="both"/>
            </w:pPr>
            <w:r>
              <w:rPr>
                <w:rFonts w:ascii="Times New Roman"/>
                <w:b w:val="false"/>
                <w:i w:val="false"/>
                <w:color w:val="000000"/>
                <w:sz w:val="20"/>
              </w:rPr>
              <w:t>
Республиканский уровень;</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1092"/>
          <w:p>
            <w:pPr>
              <w:spacing w:after="20"/>
              <w:ind w:left="20"/>
              <w:jc w:val="both"/>
            </w:pPr>
            <w:r>
              <w:rPr>
                <w:rFonts w:ascii="Times New Roman"/>
                <w:b w:val="false"/>
                <w:i w:val="false"/>
                <w:color w:val="000000"/>
                <w:sz w:val="20"/>
              </w:rPr>
              <w:t>
3 балла</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выписки из протокола УМС (ученого совета), соответствующего уровня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109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093"/>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1094"/>
          <w:p>
            <w:pPr>
              <w:spacing w:after="20"/>
              <w:ind w:left="20"/>
              <w:jc w:val="both"/>
            </w:pPr>
            <w:r>
              <w:rPr>
                <w:rFonts w:ascii="Times New Roman"/>
                <w:b w:val="false"/>
                <w:i w:val="false"/>
                <w:color w:val="000000"/>
                <w:sz w:val="20"/>
              </w:rPr>
              <w:t>
Республиканский уровень;</w:t>
            </w:r>
          </w:p>
          <w:bookmarkEnd w:id="109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1095"/>
          <w:p>
            <w:pPr>
              <w:spacing w:after="20"/>
              <w:ind w:left="20"/>
              <w:jc w:val="both"/>
            </w:pPr>
            <w:r>
              <w:rPr>
                <w:rFonts w:ascii="Times New Roman"/>
                <w:b w:val="false"/>
                <w:i w:val="false"/>
                <w:color w:val="000000"/>
                <w:sz w:val="20"/>
              </w:rPr>
              <w:t>
3 балла</w:t>
            </w:r>
          </w:p>
          <w:bookmarkEnd w:id="1095"/>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096"/>
          <w:p>
            <w:pPr>
              <w:spacing w:after="20"/>
              <w:ind w:left="20"/>
              <w:jc w:val="both"/>
            </w:pPr>
            <w:r>
              <w:rPr>
                <w:rFonts w:ascii="Times New Roman"/>
                <w:b w:val="false"/>
                <w:i w:val="false"/>
                <w:color w:val="000000"/>
                <w:sz w:val="20"/>
              </w:rPr>
              <w:t xml:space="preserve">
Отчет </w:t>
            </w:r>
          </w:p>
          <w:bookmarkEnd w:id="1096"/>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1097"/>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материально — технического обеспечения</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 балла;</w:t>
            </w:r>
          </w:p>
          <w:p>
            <w:pPr>
              <w:spacing w:after="20"/>
              <w:ind w:left="20"/>
              <w:jc w:val="both"/>
            </w:pPr>
            <w:r>
              <w:rPr>
                <w:rFonts w:ascii="Times New Roman"/>
                <w:b w:val="false"/>
                <w:i w:val="false"/>
                <w:color w:val="000000"/>
                <w:sz w:val="20"/>
              </w:rPr>
              <w:t>
"руководитель-лидер" - 4 балла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1098"/>
          <w:p>
            <w:pPr>
              <w:spacing w:after="20"/>
              <w:ind w:left="20"/>
              <w:jc w:val="both"/>
            </w:pPr>
            <w:r>
              <w:rPr>
                <w:rFonts w:ascii="Times New Roman"/>
                <w:b w:val="false"/>
                <w:i w:val="false"/>
                <w:color w:val="000000"/>
                <w:sz w:val="20"/>
              </w:rPr>
              <w:t>
Оцениваемый показатель присутствует;</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1099"/>
          <w:p>
            <w:pPr>
              <w:spacing w:after="20"/>
              <w:ind w:left="20"/>
              <w:jc w:val="both"/>
            </w:pPr>
            <w:r>
              <w:rPr>
                <w:rFonts w:ascii="Times New Roman"/>
                <w:b w:val="false"/>
                <w:i w:val="false"/>
                <w:color w:val="000000"/>
                <w:sz w:val="20"/>
              </w:rPr>
              <w:t>
4 балла</w:t>
            </w:r>
          </w:p>
          <w:bookmarkEnd w:id="1099"/>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1100"/>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снижения баллов (максимальное количество уменьшения баллов по критерию – минус 14 баллов)</w:t>
            </w:r>
          </w:p>
          <w:bookmarkEnd w:id="1100"/>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110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101"/>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1102"/>
          <w:p>
            <w:pPr>
              <w:spacing w:after="20"/>
              <w:ind w:left="20"/>
              <w:jc w:val="both"/>
            </w:pPr>
            <w:r>
              <w:rPr>
                <w:rFonts w:ascii="Times New Roman"/>
                <w:b w:val="false"/>
                <w:i w:val="false"/>
                <w:color w:val="000000"/>
                <w:sz w:val="20"/>
              </w:rPr>
              <w:t>
Оцениваемый показатель присутствует;</w:t>
            </w:r>
          </w:p>
          <w:bookmarkEnd w:id="1102"/>
          <w:p>
            <w:pPr>
              <w:spacing w:after="20"/>
              <w:ind w:left="20"/>
              <w:jc w:val="both"/>
            </w:pPr>
            <w:r>
              <w:rPr>
                <w:rFonts w:ascii="Times New Roman"/>
                <w:b w:val="false"/>
                <w:i w:val="false"/>
                <w:color w:val="000000"/>
                <w:sz w:val="20"/>
              </w:rPr>
              <w:t>
Оцениваемый показатель присутствует частично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1103"/>
          <w:p>
            <w:pPr>
              <w:spacing w:after="20"/>
              <w:ind w:left="20"/>
              <w:jc w:val="both"/>
            </w:pPr>
            <w:r>
              <w:rPr>
                <w:rFonts w:ascii="Times New Roman"/>
                <w:b w:val="false"/>
                <w:i w:val="false"/>
                <w:color w:val="000000"/>
                <w:sz w:val="20"/>
              </w:rPr>
              <w:t>
минус 2 балла;</w:t>
            </w:r>
          </w:p>
          <w:bookmarkEnd w:id="1103"/>
          <w:p>
            <w:pPr>
              <w:spacing w:after="20"/>
              <w:ind w:left="20"/>
              <w:jc w:val="both"/>
            </w:pPr>
            <w:r>
              <w:rPr>
                <w:rFonts w:ascii="Times New Roman"/>
                <w:b w:val="false"/>
                <w:i w:val="false"/>
                <w:color w:val="000000"/>
                <w:sz w:val="20"/>
              </w:rPr>
              <w:t>
минус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соответствующих органов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110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04"/>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случаев суицида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1105"/>
          <w:p>
            <w:pPr>
              <w:spacing w:after="20"/>
              <w:ind w:left="20"/>
              <w:jc w:val="both"/>
            </w:pPr>
            <w:r>
              <w:rPr>
                <w:rFonts w:ascii="Times New Roman"/>
                <w:b w:val="false"/>
                <w:i w:val="false"/>
                <w:color w:val="000000"/>
                <w:sz w:val="20"/>
              </w:rPr>
              <w:t>
Завершенный суицид;</w:t>
            </w:r>
          </w:p>
          <w:bookmarkEnd w:id="1105"/>
          <w:p>
            <w:pPr>
              <w:spacing w:after="20"/>
              <w:ind w:left="20"/>
              <w:jc w:val="both"/>
            </w:pPr>
            <w:r>
              <w:rPr>
                <w:rFonts w:ascii="Times New Roman"/>
                <w:b w:val="false"/>
                <w:i w:val="false"/>
                <w:color w:val="000000"/>
                <w:sz w:val="20"/>
              </w:rPr>
              <w:t>
Попытка суицида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1106"/>
          <w:p>
            <w:pPr>
              <w:spacing w:after="20"/>
              <w:ind w:left="20"/>
              <w:jc w:val="both"/>
            </w:pPr>
            <w:r>
              <w:rPr>
                <w:rFonts w:ascii="Times New Roman"/>
                <w:b w:val="false"/>
                <w:i w:val="false"/>
                <w:color w:val="000000"/>
                <w:sz w:val="20"/>
              </w:rPr>
              <w:t>
минус 3 балла;</w:t>
            </w:r>
          </w:p>
          <w:bookmarkEnd w:id="1106"/>
          <w:p>
            <w:pPr>
              <w:spacing w:after="20"/>
              <w:ind w:left="20"/>
              <w:jc w:val="both"/>
            </w:pPr>
            <w:r>
              <w:rPr>
                <w:rFonts w:ascii="Times New Roman"/>
                <w:b w:val="false"/>
                <w:i w:val="false"/>
                <w:color w:val="000000"/>
                <w:sz w:val="20"/>
              </w:rPr>
              <w:t>
минус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10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107"/>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правонарушений, совершенных обучающимися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1108"/>
          <w:p>
            <w:pPr>
              <w:spacing w:after="20"/>
              <w:ind w:left="20"/>
              <w:jc w:val="both"/>
            </w:pPr>
            <w:r>
              <w:rPr>
                <w:rFonts w:ascii="Times New Roman"/>
                <w:b w:val="false"/>
                <w:i w:val="false"/>
                <w:color w:val="000000"/>
                <w:sz w:val="20"/>
              </w:rPr>
              <w:t>
минус 5 балла;</w:t>
            </w:r>
          </w:p>
          <w:bookmarkEnd w:id="1108"/>
          <w:p>
            <w:pPr>
              <w:spacing w:after="20"/>
              <w:ind w:left="20"/>
              <w:jc w:val="both"/>
            </w:pPr>
            <w:r>
              <w:rPr>
                <w:rFonts w:ascii="Times New Roman"/>
                <w:b w:val="false"/>
                <w:i w:val="false"/>
                <w:color w:val="000000"/>
                <w:sz w:val="20"/>
              </w:rPr>
              <w:t>
минус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 ИДН</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110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109"/>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110"/>
          <w:p>
            <w:pPr>
              <w:spacing w:after="20"/>
              <w:ind w:left="20"/>
              <w:jc w:val="both"/>
            </w:pPr>
            <w:r>
              <w:rPr>
                <w:rFonts w:ascii="Times New Roman"/>
                <w:b w:val="false"/>
                <w:i w:val="false"/>
                <w:color w:val="000000"/>
                <w:sz w:val="20"/>
              </w:rPr>
              <w:t>
Текучесть свыше 20%;</w:t>
            </w:r>
          </w:p>
          <w:bookmarkEnd w:id="1110"/>
          <w:p>
            <w:pPr>
              <w:spacing w:after="20"/>
              <w:ind w:left="20"/>
              <w:jc w:val="both"/>
            </w:pPr>
            <w:r>
              <w:rPr>
                <w:rFonts w:ascii="Times New Roman"/>
                <w:b w:val="false"/>
                <w:i w:val="false"/>
                <w:color w:val="000000"/>
                <w:sz w:val="20"/>
              </w:rPr>
              <w:t>
</w:t>
            </w:r>
            <w:r>
              <w:rPr>
                <w:rFonts w:ascii="Times New Roman"/>
                <w:b w:val="false"/>
                <w:i w:val="false"/>
                <w:color w:val="000000"/>
                <w:sz w:val="20"/>
              </w:rPr>
              <w:t>Текучесть 10 – 19%;</w:t>
            </w:r>
          </w:p>
          <w:p>
            <w:pPr>
              <w:spacing w:after="20"/>
              <w:ind w:left="20"/>
              <w:jc w:val="both"/>
            </w:pPr>
            <w:r>
              <w:rPr>
                <w:rFonts w:ascii="Times New Roman"/>
                <w:b w:val="false"/>
                <w:i w:val="false"/>
                <w:color w:val="000000"/>
                <w:sz w:val="20"/>
              </w:rPr>
              <w:t xml:space="preserve">
Текучесть 3 – 9%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1111"/>
          <w:p>
            <w:pPr>
              <w:spacing w:after="20"/>
              <w:ind w:left="20"/>
              <w:jc w:val="both"/>
            </w:pPr>
            <w:r>
              <w:rPr>
                <w:rFonts w:ascii="Times New Roman"/>
                <w:b w:val="false"/>
                <w:i w:val="false"/>
                <w:color w:val="000000"/>
                <w:sz w:val="20"/>
              </w:rPr>
              <w:t>
минус 3 балла;</w:t>
            </w:r>
          </w:p>
          <w:bookmarkEnd w:id="1111"/>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балла;</w:t>
            </w:r>
          </w:p>
          <w:p>
            <w:pPr>
              <w:spacing w:after="20"/>
              <w:ind w:left="20"/>
              <w:jc w:val="both"/>
            </w:pPr>
            <w:r>
              <w:rPr>
                <w:rFonts w:ascii="Times New Roman"/>
                <w:b w:val="false"/>
                <w:i w:val="false"/>
                <w:color w:val="000000"/>
                <w:sz w:val="20"/>
              </w:rPr>
              <w:t>
минус 1 балл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11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112"/>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Некачественное заполнение НОБД (по мониторингу областного управления образования)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Комиссией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111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113"/>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Комиссией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114"/>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114"/>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1 раз в 5 лет (согласно Закону РК "О статусе педагога")</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111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- 37 – 47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- 48-56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"руководитель-лидер" - 57-75,5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дошкольных, дополнительных организаций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- 27 – 37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- 38-44 баллов;</w:t>
            </w:r>
          </w:p>
          <w:p>
            <w:pPr>
              <w:spacing w:after="20"/>
              <w:ind w:left="20"/>
              <w:jc w:val="both"/>
            </w:pPr>
            <w:r>
              <w:rPr>
                <w:rFonts w:ascii="Times New Roman"/>
                <w:b w:val="false"/>
                <w:i w:val="false"/>
                <w:color w:val="000000"/>
                <w:sz w:val="20"/>
              </w:rPr>
              <w:t>
"руководитель-лидер" - 45-60,5 балла.</w:t>
            </w:r>
          </w:p>
        </w:tc>
      </w:tr>
    </w:tbl>
    <w:bookmarkStart w:name="z3025" w:id="1116"/>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116"/>
    <w:bookmarkStart w:name="z3026" w:id="1117"/>
    <w:p>
      <w:pPr>
        <w:spacing w:after="0"/>
        <w:ind w:left="0"/>
        <w:jc w:val="left"/>
      </w:pPr>
      <w:r>
        <w:rPr>
          <w:rFonts w:ascii="Times New Roman"/>
          <w:b/>
          <w:i w:val="false"/>
          <w:color w:val="000000"/>
        </w:rPr>
        <w:t xml:space="preserve"> Показатели эффективности деятельности руководителя специальной организации</w:t>
      </w:r>
      <w:r>
        <w:br/>
      </w:r>
      <w:r>
        <w:rPr>
          <w:rFonts w:ascii="Times New Roman"/>
          <w:b/>
          <w:i w:val="false"/>
          <w:color w:val="000000"/>
        </w:rPr>
        <w:t>образования (специальные детские сады и школы (школы-интернаты)</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6268"/>
        <w:gridCol w:w="3870"/>
        <w:gridCol w:w="1457"/>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11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18"/>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1119"/>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доступности качественного образования</w:t>
            </w:r>
          </w:p>
          <w:bookmarkEnd w:id="1119"/>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30,5).</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8 – 14 -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15 – 22 - баллов;</w:t>
            </w:r>
          </w:p>
          <w:p>
            <w:pPr>
              <w:spacing w:after="20"/>
              <w:ind w:left="20"/>
              <w:jc w:val="both"/>
            </w:pPr>
            <w:r>
              <w:rPr>
                <w:rFonts w:ascii="Times New Roman"/>
                <w:b w:val="false"/>
                <w:i w:val="false"/>
                <w:color w:val="000000"/>
                <w:sz w:val="20"/>
              </w:rPr>
              <w:t>
"руководитель-лидер" 23 – 30,5 —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8" w:id="11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20"/>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организации образования: наличие сайта (web – страницы); наличие страницы в социальных сетях, обновляемых еженедельно</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1121"/>
          <w:p>
            <w:pPr>
              <w:spacing w:after="20"/>
              <w:ind w:left="20"/>
              <w:jc w:val="both"/>
            </w:pPr>
            <w:r>
              <w:rPr>
                <w:rFonts w:ascii="Times New Roman"/>
                <w:b w:val="false"/>
                <w:i w:val="false"/>
                <w:color w:val="000000"/>
                <w:sz w:val="20"/>
              </w:rPr>
              <w:t xml:space="preserve">
1 балл </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баллов </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11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2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обучающихся; 201-500 обучающихся; менее 200 обучающихся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11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23"/>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1124"/>
          <w:p>
            <w:pPr>
              <w:spacing w:after="20"/>
              <w:ind w:left="20"/>
              <w:jc w:val="both"/>
            </w:pPr>
            <w:r>
              <w:rPr>
                <w:rFonts w:ascii="Times New Roman"/>
                <w:b w:val="false"/>
                <w:i w:val="false"/>
                <w:color w:val="000000"/>
                <w:sz w:val="20"/>
              </w:rPr>
              <w:t>
Наличие специальных условий в соответствии с контингентом детей:</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безбарьерной среды: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пандус;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лифт;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подъемник;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тактильные дорожки; </w:t>
            </w:r>
          </w:p>
          <w:p>
            <w:pPr>
              <w:spacing w:after="20"/>
              <w:ind w:left="20"/>
              <w:jc w:val="both"/>
            </w:pPr>
            <w:r>
              <w:rPr>
                <w:rFonts w:ascii="Times New Roman"/>
                <w:b w:val="false"/>
                <w:i w:val="false"/>
                <w:color w:val="000000"/>
                <w:sz w:val="20"/>
              </w:rPr>
              <w:t>
</w:t>
            </w:r>
            <w:r>
              <w:rPr>
                <w:rFonts w:ascii="Times New Roman"/>
                <w:b w:val="false"/>
                <w:i w:val="false"/>
                <w:color w:val="000000"/>
                <w:sz w:val="20"/>
              </w:rPr>
              <w:t>таблички Брайля;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Обеспеченность кадрами: наличие специальных педагогов </w:t>
            </w:r>
          </w:p>
          <w:p>
            <w:pPr>
              <w:spacing w:after="20"/>
              <w:ind w:left="20"/>
              <w:jc w:val="both"/>
            </w:pPr>
            <w:r>
              <w:rPr>
                <w:rFonts w:ascii="Times New Roman"/>
                <w:b w:val="false"/>
                <w:i w:val="false"/>
                <w:color w:val="000000"/>
                <w:sz w:val="20"/>
              </w:rPr>
              <w:t>
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1125"/>
          <w:p>
            <w:pPr>
              <w:spacing w:after="20"/>
              <w:ind w:left="20"/>
              <w:jc w:val="both"/>
            </w:pPr>
            <w:r>
              <w:rPr>
                <w:rFonts w:ascii="Times New Roman"/>
                <w:b w:val="false"/>
                <w:i w:val="false"/>
                <w:color w:val="000000"/>
                <w:sz w:val="20"/>
              </w:rPr>
              <w:t>
Не имеется</w:t>
            </w:r>
          </w:p>
          <w:bookmarkEnd w:id="1125"/>
          <w:p>
            <w:pPr>
              <w:spacing w:after="20"/>
              <w:ind w:left="20"/>
              <w:jc w:val="both"/>
            </w:pPr>
            <w:r>
              <w:rPr>
                <w:rFonts w:ascii="Times New Roman"/>
                <w:b w:val="false"/>
                <w:i w:val="false"/>
                <w:color w:val="000000"/>
                <w:sz w:val="20"/>
              </w:rPr>
              <w:t>
</w:t>
            </w:r>
            <w:r>
              <w:rPr>
                <w:rFonts w:ascii="Times New Roman"/>
                <w:b w:val="false"/>
                <w:i w:val="false"/>
                <w:color w:val="000000"/>
                <w:sz w:val="20"/>
              </w:rPr>
              <w:t>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свыше 30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до 30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10 до 20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1 до 10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имеется частично;</w:t>
            </w:r>
          </w:p>
          <w:p>
            <w:pPr>
              <w:spacing w:after="20"/>
              <w:ind w:left="20"/>
              <w:jc w:val="both"/>
            </w:pPr>
            <w:r>
              <w:rPr>
                <w:rFonts w:ascii="Times New Roman"/>
                <w:b w:val="false"/>
                <w:i w:val="false"/>
                <w:color w:val="000000"/>
                <w:sz w:val="20"/>
              </w:rPr>
              <w:t>
не имеется;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1126"/>
          <w:p>
            <w:pPr>
              <w:spacing w:after="20"/>
              <w:ind w:left="20"/>
              <w:jc w:val="both"/>
            </w:pP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Прибавляется по 0,5 балла в зависимости от наличия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12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27"/>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1" w:id="1128"/>
          <w:p>
            <w:pPr>
              <w:spacing w:after="20"/>
              <w:ind w:left="20"/>
              <w:jc w:val="both"/>
            </w:pPr>
            <w:r>
              <w:rPr>
                <w:rFonts w:ascii="Times New Roman"/>
                <w:b w:val="false"/>
                <w:i w:val="false"/>
                <w:color w:val="000000"/>
                <w:sz w:val="20"/>
              </w:rPr>
              <w:t xml:space="preserve">
Организация обучения детей на дому: </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индивидуальных учебных программ для обучающихся на дому;</w:t>
            </w:r>
          </w:p>
          <w:p>
            <w:pPr>
              <w:spacing w:after="20"/>
              <w:ind w:left="20"/>
              <w:jc w:val="both"/>
            </w:pPr>
            <w:r>
              <w:rPr>
                <w:rFonts w:ascii="Times New Roman"/>
                <w:b w:val="false"/>
                <w:i w:val="false"/>
                <w:color w:val="000000"/>
                <w:sz w:val="20"/>
              </w:rPr>
              <w:t>
-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1129"/>
          <w:p>
            <w:pPr>
              <w:spacing w:after="20"/>
              <w:ind w:left="20"/>
              <w:jc w:val="both"/>
            </w:pPr>
            <w:r>
              <w:rPr>
                <w:rFonts w:ascii="Times New Roman"/>
                <w:b w:val="false"/>
                <w:i w:val="false"/>
                <w:color w:val="000000"/>
                <w:sz w:val="20"/>
              </w:rPr>
              <w:t xml:space="preserve">
Наличие </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Отсутствие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1130"/>
          <w:p>
            <w:pPr>
              <w:spacing w:after="20"/>
              <w:ind w:left="20"/>
              <w:jc w:val="both"/>
            </w:pPr>
            <w:r>
              <w:rPr>
                <w:rFonts w:ascii="Times New Roman"/>
                <w:b w:val="false"/>
                <w:i w:val="false"/>
                <w:color w:val="000000"/>
                <w:sz w:val="20"/>
              </w:rPr>
              <w:t>
1 балл</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113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3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1132"/>
          <w:p>
            <w:pPr>
              <w:spacing w:after="20"/>
              <w:ind w:left="20"/>
              <w:jc w:val="both"/>
            </w:pPr>
            <w:r>
              <w:rPr>
                <w:rFonts w:ascii="Times New Roman"/>
                <w:b w:val="false"/>
                <w:i w:val="false"/>
                <w:color w:val="000000"/>
                <w:sz w:val="20"/>
              </w:rPr>
              <w:t>
до 50% от общего количества педагогов:</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до 30% от общего количества педагогов;</w:t>
            </w:r>
          </w:p>
          <w:p>
            <w:pPr>
              <w:spacing w:after="20"/>
              <w:ind w:left="20"/>
              <w:jc w:val="both"/>
            </w:pPr>
            <w:r>
              <w:rPr>
                <w:rFonts w:ascii="Times New Roman"/>
                <w:b w:val="false"/>
                <w:i w:val="false"/>
                <w:color w:val="000000"/>
                <w:sz w:val="20"/>
              </w:rPr>
              <w:t>
до 10% от общего количества педагогов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133"/>
          <w:p>
            <w:pPr>
              <w:spacing w:after="20"/>
              <w:ind w:left="20"/>
              <w:jc w:val="both"/>
            </w:pPr>
            <w:r>
              <w:rPr>
                <w:rFonts w:ascii="Times New Roman"/>
                <w:b w:val="false"/>
                <w:i w:val="false"/>
                <w:color w:val="000000"/>
                <w:sz w:val="20"/>
              </w:rPr>
              <w:t>
3 балла;</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113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34"/>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1135"/>
          <w:p>
            <w:pPr>
              <w:spacing w:after="20"/>
              <w:ind w:left="20"/>
              <w:jc w:val="both"/>
            </w:pPr>
            <w:r>
              <w:rPr>
                <w:rFonts w:ascii="Times New Roman"/>
                <w:b w:val="false"/>
                <w:i w:val="false"/>
                <w:color w:val="000000"/>
                <w:sz w:val="20"/>
              </w:rPr>
              <w:t xml:space="preserve">
имеется </w:t>
            </w:r>
          </w:p>
          <w:bookmarkEnd w:id="1135"/>
          <w:p>
            <w:pPr>
              <w:spacing w:after="20"/>
              <w:ind w:left="20"/>
              <w:jc w:val="both"/>
            </w:pPr>
            <w:r>
              <w:rPr>
                <w:rFonts w:ascii="Times New Roman"/>
                <w:b w:val="false"/>
                <w:i w:val="false"/>
                <w:color w:val="000000"/>
                <w:sz w:val="20"/>
              </w:rPr>
              <w:t>
не имеется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1136"/>
          <w:p>
            <w:pPr>
              <w:spacing w:after="20"/>
              <w:ind w:left="20"/>
              <w:jc w:val="both"/>
            </w:pPr>
            <w:r>
              <w:rPr>
                <w:rFonts w:ascii="Times New Roman"/>
                <w:b w:val="false"/>
                <w:i w:val="false"/>
                <w:color w:val="000000"/>
                <w:sz w:val="20"/>
              </w:rPr>
              <w:t>
2 балла;</w:t>
            </w:r>
          </w:p>
          <w:bookmarkEnd w:id="1136"/>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113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37"/>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1138"/>
          <w:p>
            <w:pPr>
              <w:spacing w:after="20"/>
              <w:ind w:left="20"/>
              <w:jc w:val="both"/>
            </w:pPr>
            <w:r>
              <w:rPr>
                <w:rFonts w:ascii="Times New Roman"/>
                <w:b w:val="false"/>
                <w:i w:val="false"/>
                <w:color w:val="000000"/>
                <w:sz w:val="20"/>
              </w:rPr>
              <w:t>
Создание комфортных условий и безопасной среды:</w:t>
            </w:r>
          </w:p>
          <w:bookmarkEnd w:id="1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отсутствие камер, вышедших из строя;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отсутствие краж и взломов;</w:t>
            </w:r>
          </w:p>
          <w:p>
            <w:pPr>
              <w:spacing w:after="20"/>
              <w:ind w:left="20"/>
              <w:jc w:val="both"/>
            </w:pPr>
            <w:r>
              <w:rPr>
                <w:rFonts w:ascii="Times New Roman"/>
                <w:b w:val="false"/>
                <w:i w:val="false"/>
                <w:color w:val="000000"/>
                <w:sz w:val="20"/>
              </w:rPr>
              <w:t>
 отсутствие штрафных санкций со стороны других государственных органов (по мониторингу ДВД и ДЧС)</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1139"/>
          <w:p>
            <w:pPr>
              <w:spacing w:after="20"/>
              <w:ind w:left="20"/>
              <w:jc w:val="both"/>
            </w:pPr>
            <w:r>
              <w:rPr>
                <w:rFonts w:ascii="Times New Roman"/>
                <w:b w:val="false"/>
                <w:i w:val="false"/>
                <w:color w:val="000000"/>
                <w:sz w:val="20"/>
              </w:rPr>
              <w:t>
 </w:t>
            </w:r>
          </w:p>
          <w:bookmarkEnd w:id="1139"/>
          <w:p>
            <w:pPr>
              <w:spacing w:after="20"/>
              <w:ind w:left="20"/>
              <w:jc w:val="both"/>
            </w:pPr>
            <w:r>
              <w:rPr>
                <w:rFonts w:ascii="Times New Roman"/>
                <w:b w:val="false"/>
                <w:i w:val="false"/>
                <w:color w:val="000000"/>
                <w:sz w:val="20"/>
              </w:rPr>
              <w:t xml:space="preserve">
Отсутствие Наличие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1140"/>
          <w:p>
            <w:pPr>
              <w:spacing w:after="20"/>
              <w:ind w:left="20"/>
              <w:jc w:val="both"/>
            </w:pP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по 1 баллу в зависимости от наличия</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114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4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1142"/>
          <w:p>
            <w:pPr>
              <w:spacing w:after="20"/>
              <w:ind w:left="20"/>
              <w:jc w:val="both"/>
            </w:pPr>
            <w:r>
              <w:rPr>
                <w:rFonts w:ascii="Times New Roman"/>
                <w:b w:val="false"/>
                <w:i w:val="false"/>
                <w:color w:val="000000"/>
                <w:sz w:val="20"/>
              </w:rPr>
              <w:t xml:space="preserve">
Организация контроля доступа к зданию организации образования: </w:t>
            </w:r>
          </w:p>
          <w:bookmarkEnd w:id="1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организация подвоза обучающихся;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системы оповещения ("тревожная кнопка"); </w:t>
            </w:r>
          </w:p>
          <w:p>
            <w:pPr>
              <w:spacing w:after="20"/>
              <w:ind w:left="20"/>
              <w:jc w:val="both"/>
            </w:pPr>
            <w:r>
              <w:rPr>
                <w:rFonts w:ascii="Times New Roman"/>
                <w:b w:val="false"/>
                <w:i w:val="false"/>
                <w:color w:val="000000"/>
                <w:sz w:val="20"/>
              </w:rPr>
              <w:t>
наличие субъектов охранной деятельности: охранники, вахтеры (для сельской местности)</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1143"/>
          <w:p>
            <w:pPr>
              <w:spacing w:after="20"/>
              <w:ind w:left="20"/>
              <w:jc w:val="both"/>
            </w:pPr>
            <w:r>
              <w:rPr>
                <w:rFonts w:ascii="Times New Roman"/>
                <w:b w:val="false"/>
                <w:i w:val="false"/>
                <w:color w:val="000000"/>
                <w:sz w:val="20"/>
              </w:rPr>
              <w:t>
 </w:t>
            </w:r>
          </w:p>
          <w:bookmarkEnd w:id="1143"/>
          <w:p>
            <w:pPr>
              <w:spacing w:after="20"/>
              <w:ind w:left="20"/>
              <w:jc w:val="both"/>
            </w:pPr>
            <w:r>
              <w:rPr>
                <w:rFonts w:ascii="Times New Roman"/>
                <w:b w:val="false"/>
                <w:i w:val="false"/>
                <w:color w:val="000000"/>
                <w:sz w:val="20"/>
              </w:rPr>
              <w:t>
Отсутствие Наличие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1144"/>
          <w:p>
            <w:pPr>
              <w:spacing w:after="20"/>
              <w:ind w:left="20"/>
              <w:jc w:val="both"/>
            </w:pPr>
            <w:r>
              <w:rPr>
                <w:rFonts w:ascii="Times New Roman"/>
                <w:b w:val="false"/>
                <w:i w:val="false"/>
                <w:color w:val="000000"/>
                <w:sz w:val="20"/>
              </w:rPr>
              <w:t>
 </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баллов;</w:t>
            </w:r>
          </w:p>
          <w:p>
            <w:pPr>
              <w:spacing w:after="20"/>
              <w:ind w:left="20"/>
              <w:jc w:val="both"/>
            </w:pPr>
            <w:r>
              <w:rPr>
                <w:rFonts w:ascii="Times New Roman"/>
                <w:b w:val="false"/>
                <w:i w:val="false"/>
                <w:color w:val="000000"/>
                <w:sz w:val="20"/>
              </w:rPr>
              <w:t>
по 1 баллу в зависимости от наличия</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114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45"/>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сравнением с предыдущим годом</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1146"/>
          <w:p>
            <w:pPr>
              <w:spacing w:after="20"/>
              <w:ind w:left="20"/>
              <w:jc w:val="both"/>
            </w:pPr>
            <w:r>
              <w:rPr>
                <w:rFonts w:ascii="Times New Roman"/>
                <w:b w:val="false"/>
                <w:i w:val="false"/>
                <w:color w:val="000000"/>
                <w:sz w:val="20"/>
              </w:rPr>
              <w:t>
Увеличение – на 15%;</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Увеличение – на 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Увеличение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 прежнем уровне;</w:t>
            </w:r>
          </w:p>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1147"/>
          <w:p>
            <w:pPr>
              <w:spacing w:after="20"/>
              <w:ind w:left="20"/>
              <w:jc w:val="both"/>
            </w:pPr>
            <w:r>
              <w:rPr>
                <w:rFonts w:ascii="Times New Roman"/>
                <w:b w:val="false"/>
                <w:i w:val="false"/>
                <w:color w:val="000000"/>
                <w:sz w:val="20"/>
              </w:rPr>
              <w:t>
4 балла;</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114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качества образования</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"руководитель-организатор" - 3-5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- 6-8 баллов;</w:t>
            </w:r>
          </w:p>
          <w:p>
            <w:pPr>
              <w:spacing w:after="20"/>
              <w:ind w:left="20"/>
              <w:jc w:val="both"/>
            </w:pPr>
            <w:r>
              <w:rPr>
                <w:rFonts w:ascii="Times New Roman"/>
                <w:b w:val="false"/>
                <w:i w:val="false"/>
                <w:color w:val="000000"/>
                <w:sz w:val="20"/>
              </w:rPr>
              <w:t>
 "руководитель-лидер" - 9-11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114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49"/>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1150"/>
          <w:p>
            <w:pPr>
              <w:spacing w:after="20"/>
              <w:ind w:left="20"/>
              <w:jc w:val="both"/>
            </w:pPr>
            <w:r>
              <w:rPr>
                <w:rFonts w:ascii="Times New Roman"/>
                <w:b w:val="false"/>
                <w:i w:val="false"/>
                <w:color w:val="000000"/>
                <w:sz w:val="20"/>
              </w:rPr>
              <w:t>
Оцениваемый показатель присутствует</w:t>
            </w:r>
          </w:p>
          <w:bookmarkEnd w:id="1150"/>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1151"/>
          <w:p>
            <w:pPr>
              <w:spacing w:after="20"/>
              <w:ind w:left="20"/>
              <w:jc w:val="both"/>
            </w:pPr>
            <w:r>
              <w:rPr>
                <w:rFonts w:ascii="Times New Roman"/>
                <w:b w:val="false"/>
                <w:i w:val="false"/>
                <w:color w:val="000000"/>
                <w:sz w:val="20"/>
              </w:rPr>
              <w:t xml:space="preserve">
по каждой специальности </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115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5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1153"/>
          <w:p>
            <w:pPr>
              <w:spacing w:after="20"/>
              <w:ind w:left="20"/>
              <w:jc w:val="both"/>
            </w:pPr>
            <w:r>
              <w:rPr>
                <w:rFonts w:ascii="Times New Roman"/>
                <w:b w:val="false"/>
                <w:i w:val="false"/>
                <w:color w:val="000000"/>
                <w:sz w:val="20"/>
              </w:rPr>
              <w:t>
30% и выше;</w:t>
            </w:r>
          </w:p>
          <w:bookmarkEnd w:id="1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20 – 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10 - 19%;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0 - 9%;</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1154"/>
          <w:p>
            <w:pPr>
              <w:spacing w:after="20"/>
              <w:ind w:left="20"/>
              <w:jc w:val="both"/>
            </w:pPr>
            <w:r>
              <w:rPr>
                <w:rFonts w:ascii="Times New Roman"/>
                <w:b w:val="false"/>
                <w:i w:val="false"/>
                <w:color w:val="000000"/>
                <w:sz w:val="20"/>
              </w:rPr>
              <w:t>
4 балла</w:t>
            </w:r>
          </w:p>
          <w:bookmarkEnd w:id="1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115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55"/>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 w:id="1156"/>
          <w:p>
            <w:pPr>
              <w:spacing w:after="20"/>
              <w:ind w:left="20"/>
              <w:jc w:val="both"/>
            </w:pPr>
            <w:r>
              <w:rPr>
                <w:rFonts w:ascii="Times New Roman"/>
                <w:b w:val="false"/>
                <w:i w:val="false"/>
                <w:color w:val="000000"/>
                <w:sz w:val="20"/>
              </w:rPr>
              <w:t>
Международный уровень;</w:t>
            </w:r>
          </w:p>
          <w:bookmarkEnd w:id="115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1157"/>
          <w:p>
            <w:pPr>
              <w:spacing w:after="20"/>
              <w:ind w:left="20"/>
              <w:jc w:val="both"/>
            </w:pPr>
            <w:r>
              <w:rPr>
                <w:rFonts w:ascii="Times New Roman"/>
                <w:b w:val="false"/>
                <w:i w:val="false"/>
                <w:color w:val="000000"/>
                <w:sz w:val="20"/>
              </w:rPr>
              <w:t>
4 балла</w:t>
            </w:r>
          </w:p>
          <w:bookmarkEnd w:id="1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115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развития кадрового потенциала, инновационной деятельности</w:t>
            </w:r>
          </w:p>
          <w:bookmarkEnd w:id="1158"/>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24)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- 10-15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- 16-20 баллов;</w:t>
            </w:r>
          </w:p>
          <w:p>
            <w:pPr>
              <w:spacing w:after="20"/>
              <w:ind w:left="20"/>
              <w:jc w:val="both"/>
            </w:pPr>
            <w:r>
              <w:rPr>
                <w:rFonts w:ascii="Times New Roman"/>
                <w:b w:val="false"/>
                <w:i w:val="false"/>
                <w:color w:val="000000"/>
                <w:sz w:val="20"/>
              </w:rPr>
              <w:t>
"руководитель-лидер" - 21-24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 w:id="115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59"/>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1160"/>
          <w:p>
            <w:pPr>
              <w:spacing w:after="20"/>
              <w:ind w:left="20"/>
              <w:jc w:val="both"/>
            </w:pPr>
            <w:r>
              <w:rPr>
                <w:rFonts w:ascii="Times New Roman"/>
                <w:b w:val="false"/>
                <w:i w:val="false"/>
                <w:color w:val="000000"/>
                <w:sz w:val="20"/>
              </w:rPr>
              <w:t>
91 - 100%;</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70 – 80%;</w:t>
            </w:r>
          </w:p>
          <w:p>
            <w:pPr>
              <w:spacing w:after="20"/>
              <w:ind w:left="20"/>
              <w:jc w:val="both"/>
            </w:pPr>
            <w:r>
              <w:rPr>
                <w:rFonts w:ascii="Times New Roman"/>
                <w:b w:val="false"/>
                <w:i w:val="false"/>
                <w:color w:val="000000"/>
                <w:sz w:val="20"/>
              </w:rPr>
              <w:t>
 Ниже 70%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161"/>
          <w:p>
            <w:pPr>
              <w:spacing w:after="20"/>
              <w:ind w:left="20"/>
              <w:jc w:val="both"/>
            </w:pPr>
            <w:r>
              <w:rPr>
                <w:rFonts w:ascii="Times New Roman"/>
                <w:b w:val="false"/>
                <w:i w:val="false"/>
                <w:color w:val="000000"/>
                <w:sz w:val="20"/>
              </w:rPr>
              <w:t>
4 балла</w:t>
            </w:r>
          </w:p>
          <w:bookmarkEnd w:id="1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116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6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1163"/>
          <w:p>
            <w:pPr>
              <w:spacing w:after="20"/>
              <w:ind w:left="20"/>
              <w:jc w:val="both"/>
            </w:pPr>
            <w:r>
              <w:rPr>
                <w:rFonts w:ascii="Times New Roman"/>
                <w:b w:val="false"/>
                <w:i w:val="false"/>
                <w:color w:val="000000"/>
                <w:sz w:val="20"/>
              </w:rPr>
              <w:t>
Не менее 20%;</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11-15%;</w:t>
            </w:r>
          </w:p>
          <w:p>
            <w:pPr>
              <w:spacing w:after="20"/>
              <w:ind w:left="20"/>
              <w:jc w:val="both"/>
            </w:pPr>
            <w:r>
              <w:rPr>
                <w:rFonts w:ascii="Times New Roman"/>
                <w:b w:val="false"/>
                <w:i w:val="false"/>
                <w:color w:val="000000"/>
                <w:sz w:val="20"/>
              </w:rPr>
              <w:t>
</w:t>
            </w:r>
            <w:r>
              <w:rPr>
                <w:rFonts w:ascii="Times New Roman"/>
                <w:b w:val="false"/>
                <w:i w:val="false"/>
                <w:color w:val="000000"/>
                <w:sz w:val="20"/>
              </w:rPr>
              <w:t>6 — 10%;</w:t>
            </w:r>
          </w:p>
          <w:p>
            <w:pPr>
              <w:spacing w:after="20"/>
              <w:ind w:left="20"/>
              <w:jc w:val="both"/>
            </w:pPr>
            <w:r>
              <w:rPr>
                <w:rFonts w:ascii="Times New Roman"/>
                <w:b w:val="false"/>
                <w:i w:val="false"/>
                <w:color w:val="000000"/>
                <w:sz w:val="20"/>
              </w:rPr>
              <w:t>
</w:t>
            </w:r>
            <w:r>
              <w:rPr>
                <w:rFonts w:ascii="Times New Roman"/>
                <w:b w:val="false"/>
                <w:i w:val="false"/>
                <w:color w:val="000000"/>
                <w:sz w:val="20"/>
              </w:rPr>
              <w:t>0 — 5%;</w:t>
            </w:r>
          </w:p>
          <w:p>
            <w:pPr>
              <w:spacing w:after="20"/>
              <w:ind w:left="20"/>
              <w:jc w:val="both"/>
            </w:pPr>
            <w:r>
              <w:rPr>
                <w:rFonts w:ascii="Times New Roman"/>
                <w:b w:val="false"/>
                <w:i w:val="false"/>
                <w:color w:val="000000"/>
                <w:sz w:val="20"/>
              </w:rPr>
              <w:t>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1164"/>
          <w:p>
            <w:pPr>
              <w:spacing w:after="20"/>
              <w:ind w:left="20"/>
              <w:jc w:val="both"/>
            </w:pPr>
            <w:r>
              <w:rPr>
                <w:rFonts w:ascii="Times New Roman"/>
                <w:b w:val="false"/>
                <w:i w:val="false"/>
                <w:color w:val="000000"/>
                <w:sz w:val="20"/>
              </w:rPr>
              <w:t>
4 балла</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116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65"/>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1166"/>
          <w:p>
            <w:pPr>
              <w:spacing w:after="20"/>
              <w:ind w:left="20"/>
              <w:jc w:val="both"/>
            </w:pPr>
            <w:r>
              <w:rPr>
                <w:rFonts w:ascii="Times New Roman"/>
                <w:b w:val="false"/>
                <w:i w:val="false"/>
                <w:color w:val="000000"/>
                <w:sz w:val="20"/>
              </w:rPr>
              <w:t>
Не менее 50%;</w:t>
            </w:r>
          </w:p>
          <w:bookmarkEnd w:id="1166"/>
          <w:p>
            <w:pPr>
              <w:spacing w:after="20"/>
              <w:ind w:left="20"/>
              <w:jc w:val="both"/>
            </w:pPr>
            <w:r>
              <w:rPr>
                <w:rFonts w:ascii="Times New Roman"/>
                <w:b w:val="false"/>
                <w:i w:val="false"/>
                <w:color w:val="000000"/>
                <w:sz w:val="20"/>
              </w:rPr>
              <w:t>
</w:t>
            </w:r>
            <w:r>
              <w:rPr>
                <w:rFonts w:ascii="Times New Roman"/>
                <w:b w:val="false"/>
                <w:i w:val="false"/>
                <w:color w:val="000000"/>
                <w:sz w:val="20"/>
              </w:rPr>
              <w:t>33 — 40%;</w:t>
            </w:r>
          </w:p>
          <w:p>
            <w:pPr>
              <w:spacing w:after="20"/>
              <w:ind w:left="20"/>
              <w:jc w:val="both"/>
            </w:pPr>
            <w:r>
              <w:rPr>
                <w:rFonts w:ascii="Times New Roman"/>
                <w:b w:val="false"/>
                <w:i w:val="false"/>
                <w:color w:val="000000"/>
                <w:sz w:val="20"/>
              </w:rPr>
              <w:t>
</w:t>
            </w:r>
            <w:r>
              <w:rPr>
                <w:rFonts w:ascii="Times New Roman"/>
                <w:b w:val="false"/>
                <w:i w:val="false"/>
                <w:color w:val="000000"/>
                <w:sz w:val="20"/>
              </w:rPr>
              <w:t>22 — 30%;</w:t>
            </w:r>
          </w:p>
          <w:p>
            <w:pPr>
              <w:spacing w:after="20"/>
              <w:ind w:left="20"/>
              <w:jc w:val="both"/>
            </w:pPr>
            <w:r>
              <w:rPr>
                <w:rFonts w:ascii="Times New Roman"/>
                <w:b w:val="false"/>
                <w:i w:val="false"/>
                <w:color w:val="000000"/>
                <w:sz w:val="20"/>
              </w:rPr>
              <w:t>
</w:t>
            </w:r>
            <w:r>
              <w:rPr>
                <w:rFonts w:ascii="Times New Roman"/>
                <w:b w:val="false"/>
                <w:i w:val="false"/>
                <w:color w:val="000000"/>
                <w:sz w:val="20"/>
              </w:rPr>
              <w:t>11 — 20%;</w:t>
            </w:r>
          </w:p>
          <w:p>
            <w:pPr>
              <w:spacing w:after="20"/>
              <w:ind w:left="20"/>
              <w:jc w:val="both"/>
            </w:pPr>
            <w:r>
              <w:rPr>
                <w:rFonts w:ascii="Times New Roman"/>
                <w:b w:val="false"/>
                <w:i w:val="false"/>
                <w:color w:val="000000"/>
                <w:sz w:val="20"/>
              </w:rPr>
              <w:t>
</w:t>
            </w:r>
            <w:r>
              <w:rPr>
                <w:rFonts w:ascii="Times New Roman"/>
                <w:b w:val="false"/>
                <w:i w:val="false"/>
                <w:color w:val="000000"/>
                <w:sz w:val="20"/>
              </w:rPr>
              <w:t>менее 1 %;</w:t>
            </w:r>
          </w:p>
          <w:p>
            <w:pPr>
              <w:spacing w:after="20"/>
              <w:ind w:left="20"/>
              <w:jc w:val="both"/>
            </w:pPr>
            <w:r>
              <w:rPr>
                <w:rFonts w:ascii="Times New Roman"/>
                <w:b w:val="false"/>
                <w:i w:val="false"/>
                <w:color w:val="000000"/>
                <w:sz w:val="20"/>
              </w:rPr>
              <w:t>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1167"/>
          <w:p>
            <w:pPr>
              <w:spacing w:after="20"/>
              <w:ind w:left="20"/>
              <w:jc w:val="both"/>
            </w:pPr>
            <w:r>
              <w:rPr>
                <w:rFonts w:ascii="Times New Roman"/>
                <w:b w:val="false"/>
                <w:i w:val="false"/>
                <w:color w:val="000000"/>
                <w:sz w:val="20"/>
              </w:rPr>
              <w:t>
5 баллов</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116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68"/>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1169"/>
          <w:p>
            <w:pPr>
              <w:spacing w:after="20"/>
              <w:ind w:left="20"/>
              <w:jc w:val="both"/>
            </w:pPr>
            <w:r>
              <w:rPr>
                <w:rFonts w:ascii="Times New Roman"/>
                <w:b w:val="false"/>
                <w:i w:val="false"/>
                <w:color w:val="000000"/>
                <w:sz w:val="20"/>
              </w:rPr>
              <w:t>
Оцениваемый показатель присутствует;</w:t>
            </w:r>
          </w:p>
          <w:bookmarkEnd w:id="1169"/>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1170"/>
          <w:p>
            <w:pPr>
              <w:spacing w:after="20"/>
              <w:ind w:left="20"/>
              <w:jc w:val="both"/>
            </w:pPr>
            <w:r>
              <w:rPr>
                <w:rFonts w:ascii="Times New Roman"/>
                <w:b w:val="false"/>
                <w:i w:val="false"/>
                <w:color w:val="000000"/>
                <w:sz w:val="20"/>
              </w:rPr>
              <w:t>
2 балла</w:t>
            </w:r>
          </w:p>
          <w:bookmarkEnd w:id="1170"/>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117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7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1172"/>
          <w:p>
            <w:pPr>
              <w:spacing w:after="20"/>
              <w:ind w:left="20"/>
              <w:jc w:val="both"/>
            </w:pPr>
            <w:r>
              <w:rPr>
                <w:rFonts w:ascii="Times New Roman"/>
                <w:b w:val="false"/>
                <w:i w:val="false"/>
                <w:color w:val="000000"/>
                <w:sz w:val="20"/>
              </w:rPr>
              <w:t>
Оцениваемый показатель присутствует;</w:t>
            </w:r>
          </w:p>
          <w:bookmarkEnd w:id="1172"/>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 w:id="1173"/>
          <w:p>
            <w:pPr>
              <w:spacing w:after="20"/>
              <w:ind w:left="20"/>
              <w:jc w:val="both"/>
            </w:pPr>
            <w:r>
              <w:rPr>
                <w:rFonts w:ascii="Times New Roman"/>
                <w:b w:val="false"/>
                <w:i w:val="false"/>
                <w:color w:val="000000"/>
                <w:sz w:val="20"/>
              </w:rPr>
              <w:t>
1 балл;</w:t>
            </w:r>
          </w:p>
          <w:bookmarkEnd w:id="1173"/>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117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174"/>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1175"/>
          <w:p>
            <w:pPr>
              <w:spacing w:after="20"/>
              <w:ind w:left="20"/>
              <w:jc w:val="both"/>
            </w:pPr>
            <w:r>
              <w:rPr>
                <w:rFonts w:ascii="Times New Roman"/>
                <w:b w:val="false"/>
                <w:i w:val="false"/>
                <w:color w:val="000000"/>
                <w:sz w:val="20"/>
              </w:rPr>
              <w:t>
Международный уровень;</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1176"/>
          <w:p>
            <w:pPr>
              <w:spacing w:after="20"/>
              <w:ind w:left="20"/>
              <w:jc w:val="both"/>
            </w:pPr>
            <w:r>
              <w:rPr>
                <w:rFonts w:ascii="Times New Roman"/>
                <w:b w:val="false"/>
                <w:i w:val="false"/>
                <w:color w:val="000000"/>
                <w:sz w:val="20"/>
              </w:rPr>
              <w:t>
4 балла</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 w:id="117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177"/>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 w:id="1178"/>
          <w:p>
            <w:pPr>
              <w:spacing w:after="20"/>
              <w:ind w:left="20"/>
              <w:jc w:val="both"/>
            </w:pPr>
            <w:r>
              <w:rPr>
                <w:rFonts w:ascii="Times New Roman"/>
                <w:b w:val="false"/>
                <w:i w:val="false"/>
                <w:color w:val="000000"/>
                <w:sz w:val="20"/>
              </w:rPr>
              <w:t>
Республиканский уровень;</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Областной/города республиканского значения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1179"/>
          <w:p>
            <w:pPr>
              <w:spacing w:after="20"/>
              <w:ind w:left="20"/>
              <w:jc w:val="both"/>
            </w:pPr>
            <w:r>
              <w:rPr>
                <w:rFonts w:ascii="Times New Roman"/>
                <w:b w:val="false"/>
                <w:i w:val="false"/>
                <w:color w:val="000000"/>
                <w:sz w:val="20"/>
              </w:rPr>
              <w:t>
3 балла</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118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180"/>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деятельность, участие в социальных/образовательных проектах</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1181"/>
          <w:p>
            <w:pPr>
              <w:spacing w:after="20"/>
              <w:ind w:left="20"/>
              <w:jc w:val="both"/>
            </w:pPr>
            <w:r>
              <w:rPr>
                <w:rFonts w:ascii="Times New Roman"/>
                <w:b w:val="false"/>
                <w:i w:val="false"/>
                <w:color w:val="000000"/>
                <w:sz w:val="20"/>
              </w:rPr>
              <w:t>
Республиканский уровень;</w:t>
            </w:r>
          </w:p>
          <w:bookmarkEnd w:id="1181"/>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1182"/>
          <w:p>
            <w:pPr>
              <w:spacing w:after="20"/>
              <w:ind w:left="20"/>
              <w:jc w:val="both"/>
            </w:pPr>
            <w:r>
              <w:rPr>
                <w:rFonts w:ascii="Times New Roman"/>
                <w:b w:val="false"/>
                <w:i w:val="false"/>
                <w:color w:val="000000"/>
                <w:sz w:val="20"/>
              </w:rPr>
              <w:t>
3 балла</w:t>
            </w:r>
          </w:p>
          <w:bookmarkEnd w:id="1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1183"/>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материально — технического обеспечения</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4)</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 балла;</w:t>
            </w:r>
          </w:p>
          <w:p>
            <w:pPr>
              <w:spacing w:after="20"/>
              <w:ind w:left="20"/>
              <w:jc w:val="both"/>
            </w:pPr>
            <w:r>
              <w:rPr>
                <w:rFonts w:ascii="Times New Roman"/>
                <w:b w:val="false"/>
                <w:i w:val="false"/>
                <w:color w:val="000000"/>
                <w:sz w:val="20"/>
              </w:rPr>
              <w:t>
"руководитель-лидер" - 4 балла.</w:t>
            </w:r>
          </w:p>
        </w:tc>
      </w:tr>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1184"/>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184"/>
        </w:tc>
        <w:tc>
          <w:tcPr>
            <w:tcW w:w="6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1185"/>
          <w:p>
            <w:pPr>
              <w:spacing w:after="20"/>
              <w:ind w:left="20"/>
              <w:jc w:val="both"/>
            </w:pPr>
            <w:r>
              <w:rPr>
                <w:rFonts w:ascii="Times New Roman"/>
                <w:b w:val="false"/>
                <w:i w:val="false"/>
                <w:color w:val="000000"/>
                <w:sz w:val="20"/>
              </w:rPr>
              <w:t>
Оцениваемый показатель присутствует;</w:t>
            </w:r>
          </w:p>
          <w:bookmarkEnd w:id="1185"/>
          <w:p>
            <w:pPr>
              <w:spacing w:after="20"/>
              <w:ind w:left="20"/>
              <w:jc w:val="both"/>
            </w:pPr>
            <w:r>
              <w:rPr>
                <w:rFonts w:ascii="Times New Roman"/>
                <w:b w:val="false"/>
                <w:i w:val="false"/>
                <w:color w:val="000000"/>
                <w:sz w:val="20"/>
              </w:rPr>
              <w:t>
Оцениваемый показатель отсутствует;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1186"/>
          <w:p>
            <w:pPr>
              <w:spacing w:after="20"/>
              <w:ind w:left="20"/>
              <w:jc w:val="both"/>
            </w:pPr>
            <w:r>
              <w:rPr>
                <w:rFonts w:ascii="Times New Roman"/>
                <w:b w:val="false"/>
                <w:i w:val="false"/>
                <w:color w:val="000000"/>
                <w:sz w:val="20"/>
              </w:rPr>
              <w:t>
2 балла</w:t>
            </w:r>
          </w:p>
          <w:bookmarkEnd w:id="1186"/>
          <w:p>
            <w:pPr>
              <w:spacing w:after="20"/>
              <w:ind w:left="20"/>
              <w:jc w:val="both"/>
            </w:pPr>
            <w:r>
              <w:rPr>
                <w:rFonts w:ascii="Times New Roman"/>
                <w:b w:val="false"/>
                <w:i w:val="false"/>
                <w:color w:val="000000"/>
                <w:sz w:val="20"/>
              </w:rPr>
              <w:t>
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Приобретение за счет внебюджетных средств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1187"/>
          <w:p>
            <w:pPr>
              <w:spacing w:after="20"/>
              <w:ind w:left="20"/>
              <w:jc w:val="both"/>
            </w:pPr>
            <w:r>
              <w:rPr>
                <w:rFonts w:ascii="Times New Roman"/>
                <w:b w:val="false"/>
                <w:i w:val="false"/>
                <w:color w:val="000000"/>
                <w:sz w:val="20"/>
              </w:rPr>
              <w:t>
 Дополнительно</w:t>
            </w:r>
          </w:p>
          <w:bookmarkEnd w:id="1187"/>
          <w:p>
            <w:pPr>
              <w:spacing w:after="20"/>
              <w:ind w:left="20"/>
              <w:jc w:val="both"/>
            </w:pPr>
            <w:r>
              <w:rPr>
                <w:rFonts w:ascii="Times New Roman"/>
                <w:b w:val="false"/>
                <w:i w:val="false"/>
                <w:color w:val="000000"/>
                <w:sz w:val="20"/>
              </w:rPr>
              <w:t>
4 балла</w:t>
            </w:r>
          </w:p>
        </w:tc>
      </w:tr>
      <w:tr>
        <w:trPr>
          <w:trHeight w:val="30" w:hRule="atLeast"/>
        </w:trPr>
        <w:tc>
          <w:tcPr>
            <w:tcW w:w="0" w:type="auto"/>
            <w:vMerge/>
            <w:tcBorders>
              <w:top w:val="nil"/>
              <w:left w:val="single" w:color="cfcfcf" w:sz="5"/>
              <w:bottom w:val="single" w:color="cfcfcf" w:sz="5"/>
              <w:right w:val="single" w:color="cfcfcf" w:sz="5"/>
            </w:tcBorders>
          </w:tcP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компьютерной техникой</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1188"/>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снижения баллов (максимальное количество уменьшения баллов по критерию – минус 14 баллов)</w:t>
            </w:r>
          </w:p>
          <w:bookmarkEnd w:id="1188"/>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118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189"/>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1190"/>
          <w:p>
            <w:pPr>
              <w:spacing w:after="20"/>
              <w:ind w:left="20"/>
              <w:jc w:val="both"/>
            </w:pPr>
            <w:r>
              <w:rPr>
                <w:rFonts w:ascii="Times New Roman"/>
                <w:b w:val="false"/>
                <w:i w:val="false"/>
                <w:color w:val="000000"/>
                <w:sz w:val="20"/>
              </w:rPr>
              <w:t>
Оцениваемый показатель присутствует;</w:t>
            </w:r>
          </w:p>
          <w:bookmarkEnd w:id="1190"/>
          <w:p>
            <w:pPr>
              <w:spacing w:after="20"/>
              <w:ind w:left="20"/>
              <w:jc w:val="both"/>
            </w:pPr>
            <w:r>
              <w:rPr>
                <w:rFonts w:ascii="Times New Roman"/>
                <w:b w:val="false"/>
                <w:i w:val="false"/>
                <w:color w:val="000000"/>
                <w:sz w:val="20"/>
              </w:rPr>
              <w:t>
 Оцениваемый показатель присутствует частично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191"/>
          <w:p>
            <w:pPr>
              <w:spacing w:after="20"/>
              <w:ind w:left="20"/>
              <w:jc w:val="both"/>
            </w:pPr>
            <w:r>
              <w:rPr>
                <w:rFonts w:ascii="Times New Roman"/>
                <w:b w:val="false"/>
                <w:i w:val="false"/>
                <w:color w:val="000000"/>
                <w:sz w:val="20"/>
              </w:rPr>
              <w:t>
минус 2 балла;</w:t>
            </w:r>
          </w:p>
          <w:bookmarkEnd w:id="1191"/>
          <w:p>
            <w:pPr>
              <w:spacing w:after="20"/>
              <w:ind w:left="20"/>
              <w:jc w:val="both"/>
            </w:pPr>
            <w:r>
              <w:rPr>
                <w:rFonts w:ascii="Times New Roman"/>
                <w:b w:val="false"/>
                <w:i w:val="false"/>
                <w:color w:val="000000"/>
                <w:sz w:val="20"/>
              </w:rPr>
              <w:t>
 минус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119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9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1193"/>
          <w:p>
            <w:pPr>
              <w:spacing w:after="20"/>
              <w:ind w:left="20"/>
              <w:jc w:val="both"/>
            </w:pPr>
            <w:r>
              <w:rPr>
                <w:rFonts w:ascii="Times New Roman"/>
                <w:b w:val="false"/>
                <w:i w:val="false"/>
                <w:color w:val="000000"/>
                <w:sz w:val="20"/>
              </w:rPr>
              <w:t>
Завершенный суицид;</w:t>
            </w:r>
          </w:p>
          <w:bookmarkEnd w:id="1193"/>
          <w:p>
            <w:pPr>
              <w:spacing w:after="20"/>
              <w:ind w:left="20"/>
              <w:jc w:val="both"/>
            </w:pPr>
            <w:r>
              <w:rPr>
                <w:rFonts w:ascii="Times New Roman"/>
                <w:b w:val="false"/>
                <w:i w:val="false"/>
                <w:color w:val="000000"/>
                <w:sz w:val="20"/>
              </w:rPr>
              <w:t>
 Попытка суицида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194"/>
          <w:p>
            <w:pPr>
              <w:spacing w:after="20"/>
              <w:ind w:left="20"/>
              <w:jc w:val="both"/>
            </w:pPr>
            <w:r>
              <w:rPr>
                <w:rFonts w:ascii="Times New Roman"/>
                <w:b w:val="false"/>
                <w:i w:val="false"/>
                <w:color w:val="000000"/>
                <w:sz w:val="20"/>
              </w:rPr>
              <w:t>
минус 3 балла;</w:t>
            </w:r>
          </w:p>
          <w:bookmarkEnd w:id="1194"/>
          <w:p>
            <w:pPr>
              <w:spacing w:after="20"/>
              <w:ind w:left="20"/>
              <w:jc w:val="both"/>
            </w:pPr>
            <w:r>
              <w:rPr>
                <w:rFonts w:ascii="Times New Roman"/>
                <w:b w:val="false"/>
                <w:i w:val="false"/>
                <w:color w:val="000000"/>
                <w:sz w:val="20"/>
              </w:rPr>
              <w:t>
 минус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19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195"/>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правонарушений, совершенных обучающимися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196"/>
          <w:p>
            <w:pPr>
              <w:spacing w:after="20"/>
              <w:ind w:left="20"/>
              <w:jc w:val="both"/>
            </w:pPr>
            <w:r>
              <w:rPr>
                <w:rFonts w:ascii="Times New Roman"/>
                <w:b w:val="false"/>
                <w:i w:val="false"/>
                <w:color w:val="000000"/>
                <w:sz w:val="20"/>
              </w:rPr>
              <w:t>
минус 5 балла;</w:t>
            </w:r>
          </w:p>
          <w:bookmarkEnd w:id="1196"/>
          <w:p>
            <w:pPr>
              <w:spacing w:after="20"/>
              <w:ind w:left="20"/>
              <w:jc w:val="both"/>
            </w:pPr>
            <w:r>
              <w:rPr>
                <w:rFonts w:ascii="Times New Roman"/>
                <w:b w:val="false"/>
                <w:i w:val="false"/>
                <w:color w:val="000000"/>
                <w:sz w:val="20"/>
              </w:rPr>
              <w:t>
 минус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19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197"/>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1198"/>
          <w:p>
            <w:pPr>
              <w:spacing w:after="20"/>
              <w:ind w:left="20"/>
              <w:jc w:val="both"/>
            </w:pPr>
            <w:r>
              <w:rPr>
                <w:rFonts w:ascii="Times New Roman"/>
                <w:b w:val="false"/>
                <w:i w:val="false"/>
                <w:color w:val="000000"/>
                <w:sz w:val="20"/>
              </w:rPr>
              <w:t>
Текучесть свыше 20%;</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Текучесть 10 – 19%;</w:t>
            </w:r>
          </w:p>
          <w:p>
            <w:pPr>
              <w:spacing w:after="20"/>
              <w:ind w:left="20"/>
              <w:jc w:val="both"/>
            </w:pPr>
            <w:r>
              <w:rPr>
                <w:rFonts w:ascii="Times New Roman"/>
                <w:b w:val="false"/>
                <w:i w:val="false"/>
                <w:color w:val="000000"/>
                <w:sz w:val="20"/>
              </w:rPr>
              <w:t>
Текучесть 3 –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1199"/>
          <w:p>
            <w:pPr>
              <w:spacing w:after="20"/>
              <w:ind w:left="20"/>
              <w:jc w:val="both"/>
            </w:pPr>
            <w:r>
              <w:rPr>
                <w:rFonts w:ascii="Times New Roman"/>
                <w:b w:val="false"/>
                <w:i w:val="false"/>
                <w:color w:val="000000"/>
                <w:sz w:val="20"/>
              </w:rPr>
              <w:t>
минус 3 балла;</w:t>
            </w:r>
          </w:p>
          <w:bookmarkEnd w:id="11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минус 2 балла;</w:t>
            </w:r>
          </w:p>
          <w:p>
            <w:pPr>
              <w:spacing w:after="20"/>
              <w:ind w:left="20"/>
              <w:jc w:val="both"/>
            </w:pPr>
            <w:r>
              <w:rPr>
                <w:rFonts w:ascii="Times New Roman"/>
                <w:b w:val="false"/>
                <w:i w:val="false"/>
                <w:color w:val="000000"/>
                <w:sz w:val="20"/>
              </w:rPr>
              <w:t>
 минус 1 балл</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1200"/>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200"/>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1201"/>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201"/>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1202"/>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202"/>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1 раз в 5 лет (согласно Закону РК "О статусе педагога")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1203"/>
          <w:p>
            <w:pPr>
              <w:spacing w:after="20"/>
              <w:ind w:left="20"/>
              <w:jc w:val="both"/>
            </w:pPr>
            <w:r>
              <w:rPr>
                <w:rFonts w:ascii="Times New Roman"/>
                <w:b w:val="false"/>
                <w:i w:val="false"/>
                <w:color w:val="000000"/>
                <w:sz w:val="20"/>
              </w:rPr>
              <w:t>
ИТОГО:</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- 22 – 32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- 33-50 баллов;</w:t>
            </w:r>
          </w:p>
          <w:p>
            <w:pPr>
              <w:spacing w:after="20"/>
              <w:ind w:left="20"/>
              <w:jc w:val="both"/>
            </w:pPr>
            <w:r>
              <w:rPr>
                <w:rFonts w:ascii="Times New Roman"/>
                <w:b w:val="false"/>
                <w:i w:val="false"/>
                <w:color w:val="000000"/>
                <w:sz w:val="20"/>
              </w:rPr>
              <w:t>
"руководитель-лидер" - 51-67 балла.</w:t>
            </w:r>
          </w:p>
        </w:tc>
      </w:tr>
    </w:tbl>
    <w:bookmarkStart w:name="z3354" w:id="1204"/>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204"/>
    <w:bookmarkStart w:name="z3355" w:id="1205"/>
    <w:p>
      <w:pPr>
        <w:spacing w:after="0"/>
        <w:ind w:left="0"/>
        <w:jc w:val="left"/>
      </w:pPr>
      <w:r>
        <w:rPr>
          <w:rFonts w:ascii="Times New Roman"/>
          <w:b/>
          <w:i w:val="false"/>
          <w:color w:val="000000"/>
        </w:rPr>
        <w:t xml:space="preserve"> Показатели эффективности работы руководителя специальных организаций образования</w:t>
      </w:r>
    </w:p>
    <w:bookmarkEnd w:id="1205"/>
    <w:p>
      <w:pPr>
        <w:spacing w:after="0"/>
        <w:ind w:left="0"/>
        <w:jc w:val="both"/>
      </w:pPr>
      <w:bookmarkStart w:name="z3356" w:id="1206"/>
      <w:r>
        <w:rPr>
          <w:rFonts w:ascii="Times New Roman"/>
          <w:b w:val="false"/>
          <w:i w:val="false"/>
          <w:color w:val="000000"/>
          <w:sz w:val="28"/>
        </w:rPr>
        <w:t>
      (Психолого-медико-педагогические консультации (далее – ПМПК),</w:t>
      </w:r>
    </w:p>
    <w:bookmarkEnd w:id="1206"/>
    <w:p>
      <w:pPr>
        <w:spacing w:after="0"/>
        <w:ind w:left="0"/>
        <w:jc w:val="both"/>
      </w:pPr>
      <w:r>
        <w:rPr>
          <w:rFonts w:ascii="Times New Roman"/>
          <w:b w:val="false"/>
          <w:i w:val="false"/>
          <w:color w:val="000000"/>
          <w:sz w:val="28"/>
        </w:rPr>
        <w:t>Кабинеты психолого-педагогической коррекции, Реабилитационные центры)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4082"/>
        <w:gridCol w:w="6182"/>
        <w:gridCol w:w="1777"/>
      </w:tblGrid>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7" w:id="120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07"/>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120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bookmarkEnd w:id="1208"/>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2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09"/>
        </w:tc>
        <w:tc>
          <w:tcPr>
            <w:tcW w:w="4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1210"/>
          <w:p>
            <w:pPr>
              <w:spacing w:after="20"/>
              <w:ind w:left="20"/>
              <w:jc w:val="both"/>
            </w:pPr>
            <w:r>
              <w:rPr>
                <w:rFonts w:ascii="Times New Roman"/>
                <w:b w:val="false"/>
                <w:i w:val="false"/>
                <w:color w:val="000000"/>
                <w:sz w:val="20"/>
              </w:rPr>
              <w:t>
Обеспечение качества оказания образовательных услуг психолого- педагогического обследования (ПМПК) и коррекционной помощи (КППК и РЦ)</w:t>
            </w:r>
          </w:p>
          <w:bookmarkEnd w:id="1210"/>
          <w:p>
            <w:pPr>
              <w:spacing w:after="20"/>
              <w:ind w:left="20"/>
              <w:jc w:val="both"/>
            </w:pPr>
            <w:r>
              <w:rPr>
                <w:rFonts w:ascii="Times New Roman"/>
                <w:b w:val="false"/>
                <w:i w:val="false"/>
                <w:color w:val="000000"/>
                <w:sz w:val="20"/>
              </w:rPr>
              <w:t>
</w:t>
            </w:r>
            <w:r>
              <w:rPr>
                <w:rFonts w:ascii="Times New Roman"/>
                <w:b w:val="false"/>
                <w:i w:val="false"/>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pPr>
              <w:spacing w:after="20"/>
              <w:ind w:left="20"/>
              <w:jc w:val="both"/>
            </w:pPr>
            <w:r>
              <w:rPr>
                <w:rFonts w:ascii="Times New Roman"/>
                <w:b w:val="false"/>
                <w:i w:val="false"/>
                <w:color w:val="000000"/>
                <w:sz w:val="20"/>
              </w:rPr>
              <w:t>
</w:t>
            </w:r>
            <w:r>
              <w:rPr>
                <w:rFonts w:ascii="Times New Roman"/>
                <w:b w:val="false"/>
                <w:i w:val="false"/>
                <w:color w:val="000000"/>
                <w:sz w:val="20"/>
              </w:rPr>
              <w:t>3.Организация методической помощи педагогам (работа методобъединений, школа молодого педагога)</w:t>
            </w:r>
          </w:p>
          <w:p>
            <w:pPr>
              <w:spacing w:after="20"/>
              <w:ind w:left="20"/>
              <w:jc w:val="both"/>
            </w:pPr>
            <w:r>
              <w:rPr>
                <w:rFonts w:ascii="Times New Roman"/>
                <w:b w:val="false"/>
                <w:i w:val="false"/>
                <w:color w:val="000000"/>
                <w:sz w:val="20"/>
              </w:rPr>
              <w:t>
4. Наличие кабинетов, развивающего оборудования, методического материала.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0" w:id="1211"/>
          <w:p>
            <w:pPr>
              <w:spacing w:after="20"/>
              <w:ind w:left="20"/>
              <w:jc w:val="both"/>
            </w:pPr>
            <w:r>
              <w:rPr>
                <w:rFonts w:ascii="Times New Roman"/>
                <w:b w:val="false"/>
                <w:i w:val="false"/>
                <w:color w:val="000000"/>
                <w:sz w:val="20"/>
              </w:rPr>
              <w:t>
100 %</w:t>
            </w:r>
          </w:p>
          <w:bookmarkEnd w:id="1211"/>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менее 25%</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1212"/>
          <w:p>
            <w:pPr>
              <w:spacing w:after="20"/>
              <w:ind w:left="20"/>
              <w:jc w:val="both"/>
            </w:pPr>
            <w:r>
              <w:rPr>
                <w:rFonts w:ascii="Times New Roman"/>
                <w:b w:val="false"/>
                <w:i w:val="false"/>
                <w:color w:val="000000"/>
                <w:sz w:val="20"/>
              </w:rPr>
              <w:t>
1 балл</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1213"/>
          <w:p>
            <w:pPr>
              <w:spacing w:after="20"/>
              <w:ind w:left="20"/>
              <w:jc w:val="both"/>
            </w:pPr>
            <w:r>
              <w:rPr>
                <w:rFonts w:ascii="Times New Roman"/>
                <w:b w:val="false"/>
                <w:i w:val="false"/>
                <w:color w:val="000000"/>
                <w:sz w:val="20"/>
              </w:rPr>
              <w:t>
 </w:t>
            </w:r>
          </w:p>
          <w:bookmarkEnd w:id="1213"/>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1214"/>
          <w:p>
            <w:pPr>
              <w:spacing w:after="20"/>
              <w:ind w:left="20"/>
              <w:jc w:val="both"/>
            </w:pPr>
            <w:r>
              <w:rPr>
                <w:rFonts w:ascii="Times New Roman"/>
                <w:b w:val="false"/>
                <w:i w:val="false"/>
                <w:color w:val="000000"/>
                <w:sz w:val="20"/>
              </w:rPr>
              <w:t>
На постоянной основе</w:t>
            </w:r>
          </w:p>
          <w:bookmarkEnd w:id="1214"/>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Отсутствуют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1215"/>
          <w:p>
            <w:pPr>
              <w:spacing w:after="20"/>
              <w:ind w:left="20"/>
              <w:jc w:val="both"/>
            </w:pPr>
            <w:r>
              <w:rPr>
                <w:rFonts w:ascii="Times New Roman"/>
                <w:b w:val="false"/>
                <w:i w:val="false"/>
                <w:color w:val="000000"/>
                <w:sz w:val="20"/>
              </w:rPr>
              <w:t>
Имеется;</w:t>
            </w:r>
          </w:p>
          <w:bookmarkEnd w:id="1215"/>
          <w:p>
            <w:pPr>
              <w:spacing w:after="20"/>
              <w:ind w:left="20"/>
              <w:jc w:val="both"/>
            </w:pPr>
            <w:r>
              <w:rPr>
                <w:rFonts w:ascii="Times New Roman"/>
                <w:b w:val="false"/>
                <w:i w:val="false"/>
                <w:color w:val="000000"/>
                <w:sz w:val="20"/>
              </w:rPr>
              <w:t>
</w:t>
            </w:r>
            <w:r>
              <w:rPr>
                <w:rFonts w:ascii="Times New Roman"/>
                <w:b w:val="false"/>
                <w:i w:val="false"/>
                <w:color w:val="000000"/>
                <w:sz w:val="20"/>
              </w:rPr>
              <w:t>Имеется частично;</w:t>
            </w:r>
          </w:p>
          <w:p>
            <w:pPr>
              <w:spacing w:after="20"/>
              <w:ind w:left="20"/>
              <w:jc w:val="both"/>
            </w:pPr>
            <w:r>
              <w:rPr>
                <w:rFonts w:ascii="Times New Roman"/>
                <w:b w:val="false"/>
                <w:i w:val="false"/>
                <w:color w:val="000000"/>
                <w:sz w:val="20"/>
              </w:rPr>
              <w:t>
Не имеется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12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16"/>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1217"/>
          <w:p>
            <w:pPr>
              <w:spacing w:after="20"/>
              <w:ind w:left="20"/>
              <w:jc w:val="both"/>
            </w:pPr>
            <w:r>
              <w:rPr>
                <w:rFonts w:ascii="Times New Roman"/>
                <w:b w:val="false"/>
                <w:i w:val="false"/>
                <w:color w:val="000000"/>
                <w:sz w:val="20"/>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pPr>
              <w:spacing w:after="20"/>
              <w:ind w:left="20"/>
              <w:jc w:val="both"/>
            </w:pPr>
            <w:r>
              <w:rPr>
                <w:rFonts w:ascii="Times New Roman"/>
                <w:b w:val="false"/>
                <w:i w:val="false"/>
                <w:color w:val="000000"/>
                <w:sz w:val="20"/>
              </w:rPr>
              <w:t>
</w:t>
            </w:r>
            <w:r>
              <w:rPr>
                <w:rFonts w:ascii="Times New Roman"/>
                <w:b w:val="false"/>
                <w:i w:val="false"/>
                <w:color w:val="000000"/>
                <w:sz w:val="20"/>
              </w:rPr>
              <w:t>2.Участие в мероприятиях государственных и общественных организаций по защите прав и оказанию помощи детям с ООП.</w:t>
            </w:r>
          </w:p>
          <w:p>
            <w:pPr>
              <w:spacing w:after="20"/>
              <w:ind w:left="20"/>
              <w:jc w:val="both"/>
            </w:pPr>
            <w:r>
              <w:rPr>
                <w:rFonts w:ascii="Times New Roman"/>
                <w:b w:val="false"/>
                <w:i w:val="false"/>
                <w:color w:val="000000"/>
                <w:sz w:val="20"/>
              </w:rPr>
              <w:t xml:space="preserve">
3. Взаимодействие с организациями здравоохранения и социальной защиты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1218"/>
          <w:p>
            <w:pPr>
              <w:spacing w:after="20"/>
              <w:ind w:left="20"/>
              <w:jc w:val="both"/>
            </w:pPr>
            <w:r>
              <w:rPr>
                <w:rFonts w:ascii="Times New Roman"/>
                <w:b w:val="false"/>
                <w:i w:val="false"/>
                <w:color w:val="000000"/>
                <w:sz w:val="20"/>
              </w:rPr>
              <w:t>
Регулярно</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Не 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Регулярно</w:t>
            </w:r>
          </w:p>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
Отсутствие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219"/>
          <w:p>
            <w:pPr>
              <w:spacing w:after="20"/>
              <w:ind w:left="20"/>
              <w:jc w:val="both"/>
            </w:pPr>
            <w:r>
              <w:rPr>
                <w:rFonts w:ascii="Times New Roman"/>
                <w:b w:val="false"/>
                <w:i w:val="false"/>
                <w:color w:val="000000"/>
                <w:sz w:val="20"/>
              </w:rPr>
              <w:t>
1 балл</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12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20"/>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1221"/>
          <w:p>
            <w:pPr>
              <w:spacing w:after="20"/>
              <w:ind w:left="20"/>
              <w:jc w:val="both"/>
            </w:pPr>
            <w:r>
              <w:rPr>
                <w:rFonts w:ascii="Times New Roman"/>
                <w:b w:val="false"/>
                <w:i w:val="false"/>
                <w:color w:val="000000"/>
                <w:sz w:val="20"/>
              </w:rPr>
              <w:t>
Открытость организации образования:</w:t>
            </w:r>
          </w:p>
          <w:bookmarkEnd w:id="1221"/>
          <w:p>
            <w:pPr>
              <w:spacing w:after="20"/>
              <w:ind w:left="20"/>
              <w:jc w:val="both"/>
            </w:pPr>
            <w:r>
              <w:rPr>
                <w:rFonts w:ascii="Times New Roman"/>
                <w:b w:val="false"/>
                <w:i w:val="false"/>
                <w:color w:val="000000"/>
                <w:sz w:val="20"/>
              </w:rPr>
              <w:t>
- наличие сайта (web – страницы), - наличие страницы в социальных сетях, обновляемых еженедельно</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222"/>
          <w:p>
            <w:pPr>
              <w:spacing w:after="20"/>
              <w:ind w:left="20"/>
              <w:jc w:val="both"/>
            </w:pPr>
            <w:r>
              <w:rPr>
                <w:rFonts w:ascii="Times New Roman"/>
                <w:b w:val="false"/>
                <w:i w:val="false"/>
                <w:color w:val="000000"/>
                <w:sz w:val="20"/>
              </w:rPr>
              <w:t>
Присутствует</w:t>
            </w:r>
          </w:p>
          <w:bookmarkEnd w:id="1222"/>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1223"/>
          <w:p>
            <w:pPr>
              <w:spacing w:after="20"/>
              <w:ind w:left="20"/>
              <w:jc w:val="both"/>
            </w:pPr>
            <w:r>
              <w:rPr>
                <w:rFonts w:ascii="Times New Roman"/>
                <w:b w:val="false"/>
                <w:i w:val="false"/>
                <w:color w:val="000000"/>
                <w:sz w:val="20"/>
              </w:rPr>
              <w:t>
1 балл</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122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24"/>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безбарьерной среды: пандус, лифт, подъемник, тактильные дорожки, таблички Брайля.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1225"/>
          <w:p>
            <w:pPr>
              <w:spacing w:after="20"/>
              <w:ind w:left="20"/>
              <w:jc w:val="both"/>
            </w:pPr>
            <w:r>
              <w:rPr>
                <w:rFonts w:ascii="Times New Roman"/>
                <w:b w:val="false"/>
                <w:i w:val="false"/>
                <w:color w:val="000000"/>
                <w:sz w:val="20"/>
              </w:rPr>
              <w:t>
Присутствует</w:t>
            </w:r>
          </w:p>
          <w:bookmarkEnd w:id="1225"/>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1226"/>
          <w:p>
            <w:pPr>
              <w:spacing w:after="20"/>
              <w:ind w:left="20"/>
              <w:jc w:val="both"/>
            </w:pPr>
            <w:r>
              <w:rPr>
                <w:rFonts w:ascii="Times New Roman"/>
                <w:b w:val="false"/>
                <w:i w:val="false"/>
                <w:color w:val="000000"/>
                <w:sz w:val="20"/>
              </w:rPr>
              <w:t>
1 балл</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22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27"/>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3" w:id="1228"/>
          <w:p>
            <w:pPr>
              <w:spacing w:after="20"/>
              <w:ind w:left="20"/>
              <w:jc w:val="both"/>
            </w:pPr>
            <w:r>
              <w:rPr>
                <w:rFonts w:ascii="Times New Roman"/>
                <w:b w:val="false"/>
                <w:i w:val="false"/>
                <w:color w:val="000000"/>
                <w:sz w:val="20"/>
              </w:rPr>
              <w:t>
Создание комфортных условий и безопасной среды:</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обеспеченность видеонаблюдением;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возможность контроля и наблюдения за детьми в местах массового скопления (соответствие с ППРК № 191 от 3.04.2015 г.);</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p>
          <w:p>
            <w:pPr>
              <w:spacing w:after="20"/>
              <w:ind w:left="20"/>
              <w:jc w:val="both"/>
            </w:pPr>
            <w:r>
              <w:rPr>
                <w:rFonts w:ascii="Times New Roman"/>
                <w:b w:val="false"/>
                <w:i w:val="false"/>
                <w:color w:val="000000"/>
                <w:sz w:val="20"/>
              </w:rPr>
              <w:t>
-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229"/>
          <w:p>
            <w:pPr>
              <w:spacing w:after="20"/>
              <w:ind w:left="20"/>
              <w:jc w:val="both"/>
            </w:pPr>
            <w:r>
              <w:rPr>
                <w:rFonts w:ascii="Times New Roman"/>
                <w:b w:val="false"/>
                <w:i w:val="false"/>
                <w:color w:val="000000"/>
                <w:sz w:val="20"/>
              </w:rPr>
              <w:t>
Присутствует</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Частично присутствует</w:t>
            </w:r>
          </w:p>
          <w:p>
            <w:pPr>
              <w:spacing w:after="20"/>
              <w:ind w:left="20"/>
              <w:jc w:val="both"/>
            </w:pPr>
            <w:r>
              <w:rPr>
                <w:rFonts w:ascii="Times New Roman"/>
                <w:b w:val="false"/>
                <w:i w:val="false"/>
                <w:color w:val="000000"/>
                <w:sz w:val="20"/>
              </w:rPr>
              <w:t>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1230"/>
          <w:p>
            <w:pPr>
              <w:spacing w:after="20"/>
              <w:ind w:left="20"/>
              <w:jc w:val="both"/>
            </w:pPr>
            <w:r>
              <w:rPr>
                <w:rFonts w:ascii="Times New Roman"/>
                <w:b w:val="false"/>
                <w:i w:val="false"/>
                <w:color w:val="000000"/>
                <w:sz w:val="20"/>
              </w:rPr>
              <w:t>
1 балл</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0,5 балла</w:t>
            </w:r>
          </w:p>
          <w:p>
            <w:pPr>
              <w:spacing w:after="20"/>
              <w:ind w:left="20"/>
              <w:jc w:val="both"/>
            </w:pPr>
            <w:r>
              <w:rPr>
                <w:rFonts w:ascii="Times New Roman"/>
                <w:b w:val="false"/>
                <w:i w:val="false"/>
                <w:color w:val="000000"/>
                <w:sz w:val="20"/>
              </w:rPr>
              <w:t>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1231"/>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bookmarkEnd w:id="1231"/>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12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32"/>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1233"/>
          <w:p>
            <w:pPr>
              <w:spacing w:after="20"/>
              <w:ind w:left="20"/>
              <w:jc w:val="both"/>
            </w:pPr>
            <w:r>
              <w:rPr>
                <w:rFonts w:ascii="Times New Roman"/>
                <w:b w:val="false"/>
                <w:i w:val="false"/>
                <w:color w:val="000000"/>
                <w:sz w:val="20"/>
              </w:rPr>
              <w:t>
91 - 100%; 81 – 90%; 70 – 80%;</w:t>
            </w:r>
          </w:p>
          <w:bookmarkEnd w:id="1233"/>
          <w:p>
            <w:pPr>
              <w:spacing w:after="20"/>
              <w:ind w:left="20"/>
              <w:jc w:val="both"/>
            </w:pPr>
            <w:r>
              <w:rPr>
                <w:rFonts w:ascii="Times New Roman"/>
                <w:b w:val="false"/>
                <w:i w:val="false"/>
                <w:color w:val="000000"/>
                <w:sz w:val="20"/>
              </w:rPr>
              <w:t>
ниже 70%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12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34"/>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1235"/>
          <w:p>
            <w:pPr>
              <w:spacing w:after="20"/>
              <w:ind w:left="20"/>
              <w:jc w:val="both"/>
            </w:pPr>
            <w:r>
              <w:rPr>
                <w:rFonts w:ascii="Times New Roman"/>
                <w:b w:val="false"/>
                <w:i w:val="false"/>
                <w:color w:val="000000"/>
                <w:sz w:val="20"/>
              </w:rPr>
              <w:t>
Не менее 60%; 40 — 59%; 30 — 39%; 25 — 29%; 1 – 24%;</w:t>
            </w:r>
          </w:p>
          <w:bookmarkEnd w:id="1235"/>
          <w:p>
            <w:pPr>
              <w:spacing w:after="20"/>
              <w:ind w:left="20"/>
              <w:jc w:val="both"/>
            </w:pPr>
            <w:r>
              <w:rPr>
                <w:rFonts w:ascii="Times New Roman"/>
                <w:b w:val="false"/>
                <w:i w:val="false"/>
                <w:color w:val="000000"/>
                <w:sz w:val="20"/>
              </w:rPr>
              <w:t>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4 балла 3 балла 2 балла 1 балл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9" w:id="123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36"/>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молодых специалистов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1237"/>
          <w:p>
            <w:pPr>
              <w:spacing w:after="20"/>
              <w:ind w:left="20"/>
              <w:jc w:val="both"/>
            </w:pPr>
            <w:r>
              <w:rPr>
                <w:rFonts w:ascii="Times New Roman"/>
                <w:b w:val="false"/>
                <w:i w:val="false"/>
                <w:color w:val="000000"/>
                <w:sz w:val="20"/>
              </w:rPr>
              <w:t>
Оцениваемый показатель присутствует;</w:t>
            </w:r>
          </w:p>
          <w:bookmarkEnd w:id="1237"/>
          <w:p>
            <w:pPr>
              <w:spacing w:after="20"/>
              <w:ind w:left="20"/>
              <w:jc w:val="both"/>
            </w:pPr>
            <w:r>
              <w:rPr>
                <w:rFonts w:ascii="Times New Roman"/>
                <w:b w:val="false"/>
                <w:i w:val="false"/>
                <w:color w:val="000000"/>
                <w:sz w:val="20"/>
              </w:rPr>
              <w:t>
оцениваемый показатель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5" w:id="123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38"/>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1239"/>
          <w:p>
            <w:pPr>
              <w:spacing w:after="20"/>
              <w:ind w:left="20"/>
              <w:jc w:val="both"/>
            </w:pPr>
            <w:r>
              <w:rPr>
                <w:rFonts w:ascii="Times New Roman"/>
                <w:b w:val="false"/>
                <w:i w:val="false"/>
                <w:color w:val="000000"/>
                <w:sz w:val="20"/>
              </w:rPr>
              <w:t>
Оцениваемый показатель присутствует;</w:t>
            </w:r>
          </w:p>
          <w:bookmarkEnd w:id="1239"/>
          <w:p>
            <w:pPr>
              <w:spacing w:after="20"/>
              <w:ind w:left="20"/>
              <w:jc w:val="both"/>
            </w:pPr>
            <w:r>
              <w:rPr>
                <w:rFonts w:ascii="Times New Roman"/>
                <w:b w:val="false"/>
                <w:i w:val="false"/>
                <w:color w:val="000000"/>
                <w:sz w:val="20"/>
              </w:rPr>
              <w:t>
оцениваемый показатель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124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40"/>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педагогов, ставших победителями/призерами конкурсов профессионального мастерства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1241"/>
          <w:p>
            <w:pPr>
              <w:spacing w:after="20"/>
              <w:ind w:left="20"/>
              <w:jc w:val="both"/>
            </w:pPr>
            <w:r>
              <w:rPr>
                <w:rFonts w:ascii="Times New Roman"/>
                <w:b w:val="false"/>
                <w:i w:val="false"/>
                <w:color w:val="000000"/>
                <w:sz w:val="20"/>
              </w:rPr>
              <w:t>
Международный уровень;</w:t>
            </w:r>
          </w:p>
          <w:bookmarkEnd w:id="124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124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42"/>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243"/>
          <w:p>
            <w:pPr>
              <w:spacing w:after="20"/>
              <w:ind w:left="20"/>
              <w:jc w:val="both"/>
            </w:pPr>
            <w:r>
              <w:rPr>
                <w:rFonts w:ascii="Times New Roman"/>
                <w:b w:val="false"/>
                <w:i w:val="false"/>
                <w:color w:val="000000"/>
                <w:sz w:val="20"/>
              </w:rPr>
              <w:t>
Республиканский уровень;</w:t>
            </w:r>
          </w:p>
          <w:bookmarkEnd w:id="1243"/>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124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44"/>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1245"/>
          <w:p>
            <w:pPr>
              <w:spacing w:after="20"/>
              <w:ind w:left="20"/>
              <w:jc w:val="both"/>
            </w:pPr>
            <w:r>
              <w:rPr>
                <w:rFonts w:ascii="Times New Roman"/>
                <w:b w:val="false"/>
                <w:i w:val="false"/>
                <w:color w:val="000000"/>
                <w:sz w:val="20"/>
              </w:rPr>
              <w:t>
Республиканский уровень;</w:t>
            </w:r>
          </w:p>
          <w:bookmarkEnd w:id="1245"/>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124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46"/>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методической помощи педагогам (работа методических объединений, школа молодого педагога)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1247"/>
          <w:p>
            <w:pPr>
              <w:spacing w:after="20"/>
              <w:ind w:left="20"/>
              <w:jc w:val="both"/>
            </w:pPr>
            <w:r>
              <w:rPr>
                <w:rFonts w:ascii="Times New Roman"/>
                <w:b w:val="false"/>
                <w:i w:val="false"/>
                <w:color w:val="000000"/>
                <w:sz w:val="20"/>
              </w:rPr>
              <w:t>
Оцениваемый показатель присутствует;</w:t>
            </w:r>
          </w:p>
          <w:bookmarkEnd w:id="1247"/>
          <w:p>
            <w:pPr>
              <w:spacing w:after="20"/>
              <w:ind w:left="20"/>
              <w:jc w:val="both"/>
            </w:pPr>
            <w:r>
              <w:rPr>
                <w:rFonts w:ascii="Times New Roman"/>
                <w:b w:val="false"/>
                <w:i w:val="false"/>
                <w:color w:val="000000"/>
                <w:sz w:val="20"/>
              </w:rPr>
              <w:t>
Оцениваемый показатель отсутствует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124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bookmarkEnd w:id="1248"/>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3" w:id="12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49"/>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5" w:id="1250"/>
          <w:p>
            <w:pPr>
              <w:spacing w:after="20"/>
              <w:ind w:left="20"/>
              <w:jc w:val="both"/>
            </w:pPr>
            <w:r>
              <w:rPr>
                <w:rFonts w:ascii="Times New Roman"/>
                <w:b w:val="false"/>
                <w:i w:val="false"/>
                <w:color w:val="000000"/>
                <w:sz w:val="20"/>
              </w:rPr>
              <w:t>
Оцениваемый показатель присутствует;</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w:t>
            </w:r>
          </w:p>
          <w:p>
            <w:pPr>
              <w:spacing w:after="20"/>
              <w:ind w:left="20"/>
              <w:jc w:val="both"/>
            </w:pPr>
            <w:r>
              <w:rPr>
                <w:rFonts w:ascii="Times New Roman"/>
                <w:b w:val="false"/>
                <w:i w:val="false"/>
                <w:color w:val="000000"/>
                <w:sz w:val="20"/>
              </w:rPr>
              <w:t>
Приобретение за счет внебюджетных средств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1251"/>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снижения баллов (максимальное количество уменьшения баллов по критерию – минус 14 баллов)</w:t>
            </w:r>
          </w:p>
          <w:bookmarkEnd w:id="1251"/>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3" w:id="12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52"/>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1253"/>
          <w:p>
            <w:pPr>
              <w:spacing w:after="20"/>
              <w:ind w:left="20"/>
              <w:jc w:val="both"/>
            </w:pPr>
            <w:r>
              <w:rPr>
                <w:rFonts w:ascii="Times New Roman"/>
                <w:b w:val="false"/>
                <w:i w:val="false"/>
                <w:color w:val="000000"/>
                <w:sz w:val="20"/>
              </w:rPr>
              <w:t>
Оцениваемый показатель присутствует;</w:t>
            </w:r>
          </w:p>
          <w:bookmarkEnd w:id="1253"/>
          <w:p>
            <w:pPr>
              <w:spacing w:after="20"/>
              <w:ind w:left="20"/>
              <w:jc w:val="both"/>
            </w:pPr>
            <w:r>
              <w:rPr>
                <w:rFonts w:ascii="Times New Roman"/>
                <w:b w:val="false"/>
                <w:i w:val="false"/>
                <w:color w:val="000000"/>
                <w:sz w:val="20"/>
              </w:rPr>
              <w:t>
Оцениваемый показатель присутствует частично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1254"/>
          <w:p>
            <w:pPr>
              <w:spacing w:after="20"/>
              <w:ind w:left="20"/>
              <w:jc w:val="both"/>
            </w:pPr>
            <w:r>
              <w:rPr>
                <w:rFonts w:ascii="Times New Roman"/>
                <w:b w:val="false"/>
                <w:i w:val="false"/>
                <w:color w:val="000000"/>
                <w:sz w:val="20"/>
              </w:rPr>
              <w:t xml:space="preserve">
минус 2 балла; </w:t>
            </w:r>
          </w:p>
          <w:bookmarkEnd w:id="1254"/>
          <w:p>
            <w:pPr>
              <w:spacing w:after="20"/>
              <w:ind w:left="20"/>
              <w:jc w:val="both"/>
            </w:pPr>
            <w:r>
              <w:rPr>
                <w:rFonts w:ascii="Times New Roman"/>
                <w:b w:val="false"/>
                <w:i w:val="false"/>
                <w:color w:val="000000"/>
                <w:sz w:val="20"/>
              </w:rPr>
              <w:t>
минус 1 балл</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125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55"/>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1256"/>
          <w:p>
            <w:pPr>
              <w:spacing w:after="20"/>
              <w:ind w:left="20"/>
              <w:jc w:val="both"/>
            </w:pPr>
            <w:r>
              <w:rPr>
                <w:rFonts w:ascii="Times New Roman"/>
                <w:b w:val="false"/>
                <w:i w:val="false"/>
                <w:color w:val="000000"/>
                <w:sz w:val="20"/>
              </w:rPr>
              <w:t>
Текучесть свыше 20%;</w:t>
            </w:r>
          </w:p>
          <w:bookmarkEnd w:id="1256"/>
          <w:p>
            <w:pPr>
              <w:spacing w:after="20"/>
              <w:ind w:left="20"/>
              <w:jc w:val="both"/>
            </w:pPr>
            <w:r>
              <w:rPr>
                <w:rFonts w:ascii="Times New Roman"/>
                <w:b w:val="false"/>
                <w:i w:val="false"/>
                <w:color w:val="000000"/>
                <w:sz w:val="20"/>
              </w:rPr>
              <w:t>
</w:t>
            </w:r>
            <w:r>
              <w:rPr>
                <w:rFonts w:ascii="Times New Roman"/>
                <w:b w:val="false"/>
                <w:i w:val="false"/>
                <w:color w:val="000000"/>
                <w:sz w:val="20"/>
              </w:rPr>
              <w:t>Текучесть 10 – 19%;</w:t>
            </w:r>
          </w:p>
          <w:p>
            <w:pPr>
              <w:spacing w:after="20"/>
              <w:ind w:left="20"/>
              <w:jc w:val="both"/>
            </w:pPr>
            <w:r>
              <w:rPr>
                <w:rFonts w:ascii="Times New Roman"/>
                <w:b w:val="false"/>
                <w:i w:val="false"/>
                <w:color w:val="000000"/>
                <w:sz w:val="20"/>
              </w:rPr>
              <w:t>
Текучесть 3 – 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1257"/>
          <w:p>
            <w:pPr>
              <w:spacing w:after="20"/>
              <w:ind w:left="20"/>
              <w:jc w:val="both"/>
            </w:pPr>
            <w:r>
              <w:rPr>
                <w:rFonts w:ascii="Times New Roman"/>
                <w:b w:val="false"/>
                <w:i w:val="false"/>
                <w:color w:val="000000"/>
                <w:sz w:val="20"/>
              </w:rPr>
              <w:t>
минус 3 балла;</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балла;</w:t>
            </w:r>
          </w:p>
          <w:p>
            <w:pPr>
              <w:spacing w:after="20"/>
              <w:ind w:left="20"/>
              <w:jc w:val="both"/>
            </w:pPr>
            <w:r>
              <w:rPr>
                <w:rFonts w:ascii="Times New Roman"/>
                <w:b w:val="false"/>
                <w:i w:val="false"/>
                <w:color w:val="000000"/>
                <w:sz w:val="20"/>
              </w:rPr>
              <w:t>
минус 1 балл</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125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58"/>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 и форм отчетов</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125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59"/>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в соответствии с Законом РК "О статусе педагога"</w:t>
            </w:r>
          </w:p>
        </w:tc>
        <w:tc>
          <w:tcPr>
            <w:tcW w:w="6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126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bookmarkStart w:name="z3562" w:id="1261"/>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bookmarkEnd w:id="1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544"/>
        <w:gridCol w:w="2207"/>
        <w:gridCol w:w="1120"/>
        <w:gridCol w:w="2171"/>
        <w:gridCol w:w="186"/>
        <w:gridCol w:w="421"/>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3" w:id="126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62"/>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12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обеспечения доступности качественного </w:t>
            </w:r>
          </w:p>
          <w:bookmarkEnd w:id="1263"/>
          <w:p>
            <w:pPr>
              <w:spacing w:after="20"/>
              <w:ind w:left="20"/>
              <w:jc w:val="both"/>
            </w:pPr>
            <w:r>
              <w:rPr>
                <w:rFonts w:ascii="Times New Roman"/>
                <w:b w:val="false"/>
                <w:i w:val="false"/>
                <w:color w:val="000000"/>
                <w:sz w:val="20"/>
              </w:rPr>
              <w:t>
образования (максимальное количество баллов по критерию – 30 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126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третьей категории" 5 - 6 баллов;</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- 7-9 баллов;</w:t>
            </w:r>
          </w:p>
          <w:p>
            <w:pPr>
              <w:spacing w:after="20"/>
              <w:ind w:left="20"/>
              <w:jc w:val="both"/>
            </w:pPr>
            <w:r>
              <w:rPr>
                <w:rFonts w:ascii="Times New Roman"/>
                <w:b w:val="false"/>
                <w:i w:val="false"/>
                <w:color w:val="000000"/>
                <w:sz w:val="20"/>
              </w:rPr>
              <w:t>
"руководитель первой категории" - 10- 30 баллов</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12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65"/>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9" w:id="1266"/>
          <w:p>
            <w:pPr>
              <w:spacing w:after="20"/>
              <w:ind w:left="20"/>
              <w:jc w:val="both"/>
            </w:pPr>
            <w:r>
              <w:rPr>
                <w:rFonts w:ascii="Times New Roman"/>
                <w:b w:val="false"/>
                <w:i w:val="false"/>
                <w:color w:val="000000"/>
                <w:sz w:val="20"/>
              </w:rPr>
              <w:t>
Открытость организации образования:</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 наличие страницы в социальных сетях, обновляемых еженедельно</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12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67"/>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 обучающихся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 обучающихся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500 обучающихся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12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68"/>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 с приложением ФОТО, схем и т.д.</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Доля обучающихся с особыми образовательными потребностями от общего количества обучаемых (контингент)</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общего количества обучающихся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 от общего количества обучающихся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более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Имеется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от общего количества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5% от общего количества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имеется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Имеется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7" w:id="1269"/>
          <w:p>
            <w:pPr>
              <w:spacing w:after="20"/>
              <w:ind w:left="20"/>
              <w:jc w:val="both"/>
            </w:pPr>
            <w:r>
              <w:rPr>
                <w:rFonts w:ascii="Times New Roman"/>
                <w:b w:val="false"/>
                <w:i w:val="false"/>
                <w:color w:val="000000"/>
                <w:sz w:val="20"/>
              </w:rPr>
              <w:t>
3.5. Взаимодействие с неправительственными организациями|:</w:t>
            </w:r>
          </w:p>
          <w:bookmarkEnd w:id="1269"/>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обучающих семинаров</w:t>
            </w:r>
          </w:p>
          <w:p>
            <w:pPr>
              <w:spacing w:after="20"/>
              <w:ind w:left="20"/>
              <w:jc w:val="both"/>
            </w:pPr>
            <w:r>
              <w:rPr>
                <w:rFonts w:ascii="Times New Roman"/>
                <w:b w:val="false"/>
                <w:i w:val="false"/>
                <w:color w:val="000000"/>
                <w:sz w:val="20"/>
              </w:rPr>
              <w:t>
</w:t>
            </w:r>
            <w:r>
              <w:rPr>
                <w:rFonts w:ascii="Times New Roman"/>
                <w:b w:val="false"/>
                <w:i w:val="false"/>
                <w:color w:val="000000"/>
                <w:sz w:val="20"/>
              </w:rPr>
              <w:t>- обмен опытом (мастер-классы)</w:t>
            </w:r>
          </w:p>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культурно-массовых мероприятий</w:t>
            </w:r>
          </w:p>
          <w:p>
            <w:pPr>
              <w:spacing w:after="20"/>
              <w:ind w:left="20"/>
              <w:jc w:val="both"/>
            </w:pPr>
            <w:r>
              <w:rPr>
                <w:rFonts w:ascii="Times New Roman"/>
                <w:b w:val="false"/>
                <w:i w:val="false"/>
                <w:color w:val="000000"/>
                <w:sz w:val="20"/>
              </w:rPr>
              <w:t>
- организация творческих работ детей (ярмарки, выставки, музеи)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Имеется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127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70"/>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и безопасной среды: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имеется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НОБД,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обеспеченность видеонаблюдением </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в зависимости от наличия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камер, вышедших из строя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краж и взломов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рабочих учебных планов, согласованных с работодателями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всем специальностям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по нескольким специальностям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8" w:id="12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обеспечения качества образования </w:t>
            </w:r>
          </w:p>
          <w:bookmarkEnd w:id="1271"/>
          <w:p>
            <w:pPr>
              <w:spacing w:after="20"/>
              <w:ind w:left="20"/>
              <w:jc w:val="both"/>
            </w:pPr>
            <w:r>
              <w:rPr>
                <w:rFonts w:ascii="Times New Roman"/>
                <w:b w:val="false"/>
                <w:i w:val="false"/>
                <w:color w:val="000000"/>
                <w:sz w:val="20"/>
              </w:rPr>
              <w:t>
(максимальное количество баллов по критерию – 32баллов)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1" w:id="1272"/>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третьей категории" - 15-20 баллов;</w:t>
            </w:r>
          </w:p>
          <w:bookmarkEnd w:id="1272"/>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- 20-25 баллов;</w:t>
            </w:r>
          </w:p>
          <w:p>
            <w:pPr>
              <w:spacing w:after="20"/>
              <w:ind w:left="20"/>
              <w:jc w:val="both"/>
            </w:pPr>
            <w:r>
              <w:rPr>
                <w:rFonts w:ascii="Times New Roman"/>
                <w:b w:val="false"/>
                <w:i w:val="false"/>
                <w:color w:val="000000"/>
                <w:sz w:val="20"/>
              </w:rPr>
              <w:t>
"руководитель первой категории" - 25-32 баллов.</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5" w:id="127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73"/>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ниже 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127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74"/>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более чем на 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прошлого уровня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127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75"/>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27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76"/>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Сохранность контингента на конец учебного года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на конец учебного года – 70% и ниже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127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277"/>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1278"/>
          <w:p>
            <w:pPr>
              <w:spacing w:after="20"/>
              <w:ind w:left="20"/>
              <w:jc w:val="both"/>
            </w:pPr>
            <w:r>
              <w:rPr>
                <w:rFonts w:ascii="Times New Roman"/>
                <w:b w:val="false"/>
                <w:i w:val="false"/>
                <w:color w:val="000000"/>
                <w:sz w:val="20"/>
              </w:rPr>
              <w:t>
Количество обучающихся, ставших победителями (призерами): областных, республиканских, международных олимпиад, конкурсов, соревнований</w:t>
            </w:r>
          </w:p>
          <w:bookmarkEnd w:id="1278"/>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1" w:id="1279"/>
          <w:p>
            <w:pPr>
              <w:spacing w:after="20"/>
              <w:ind w:left="20"/>
              <w:jc w:val="both"/>
            </w:pPr>
            <w:r>
              <w:rPr>
                <w:rFonts w:ascii="Times New Roman"/>
                <w:b w:val="false"/>
                <w:i w:val="false"/>
                <w:color w:val="000000"/>
                <w:sz w:val="20"/>
              </w:rPr>
              <w:t xml:space="preserve">
Международный </w:t>
            </w:r>
          </w:p>
          <w:bookmarkEnd w:id="1279"/>
          <w:p>
            <w:pPr>
              <w:spacing w:after="20"/>
              <w:ind w:left="20"/>
              <w:jc w:val="both"/>
            </w:pPr>
            <w:r>
              <w:rPr>
                <w:rFonts w:ascii="Times New Roman"/>
                <w:b w:val="false"/>
                <w:i w:val="false"/>
                <w:color w:val="000000"/>
                <w:sz w:val="20"/>
              </w:rPr>
              <w:t>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 с приложением подтверждающих материалов</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128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80"/>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1281"/>
          <w:p>
            <w:pPr>
              <w:spacing w:after="20"/>
              <w:ind w:left="20"/>
              <w:jc w:val="both"/>
            </w:pPr>
            <w:r>
              <w:rPr>
                <w:rFonts w:ascii="Times New Roman"/>
                <w:b w:val="false"/>
                <w:i w:val="false"/>
                <w:color w:val="000000"/>
                <w:sz w:val="20"/>
              </w:rPr>
              <w:t>
За каждый проект</w:t>
            </w:r>
          </w:p>
          <w:bookmarkEnd w:id="1281"/>
          <w:p>
            <w:pPr>
              <w:spacing w:after="20"/>
              <w:ind w:left="20"/>
              <w:jc w:val="both"/>
            </w:pPr>
            <w:r>
              <w:rPr>
                <w:rFonts w:ascii="Times New Roman"/>
                <w:b w:val="false"/>
                <w:i w:val="false"/>
                <w:color w:val="000000"/>
                <w:sz w:val="20"/>
              </w:rPr>
              <w:t>
3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 заверенная подписью руководителя с приложением подтверждающих материалов</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1282"/>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развития кадрового потенциала, инновационной деятельности (максимальное количество баллов по критерию – 33 балла)</w:t>
            </w:r>
          </w:p>
          <w:bookmarkEnd w:id="128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128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третьей категории" - 10-15 баллов;</w:t>
            </w:r>
          </w:p>
          <w:bookmarkEnd w:id="128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- 16-20 баллов;</w:t>
            </w:r>
          </w:p>
          <w:p>
            <w:pPr>
              <w:spacing w:after="20"/>
              <w:ind w:left="20"/>
              <w:jc w:val="both"/>
            </w:pPr>
            <w:r>
              <w:rPr>
                <w:rFonts w:ascii="Times New Roman"/>
                <w:b w:val="false"/>
                <w:i w:val="false"/>
                <w:color w:val="000000"/>
                <w:sz w:val="20"/>
              </w:rPr>
              <w:t>
"руководитель первой категории" - 21-33 балла.</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7" w:id="128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84"/>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 – 90%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70%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128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85"/>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ученую/академическую степень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10%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128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286"/>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59%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Ниже 25%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128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287"/>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 педагогов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128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288"/>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128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289"/>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1290"/>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7" w:id="129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91"/>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8" w:id="1292"/>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129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293"/>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1294"/>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материально — технического обеспечения</w:t>
            </w:r>
          </w:p>
          <w:bookmarkEnd w:id="1294"/>
          <w:p>
            <w:pPr>
              <w:spacing w:after="20"/>
              <w:ind w:left="20"/>
              <w:jc w:val="both"/>
            </w:pPr>
            <w:r>
              <w:rPr>
                <w:rFonts w:ascii="Times New Roman"/>
                <w:b w:val="false"/>
                <w:i w:val="false"/>
                <w:color w:val="000000"/>
                <w:sz w:val="20"/>
              </w:rPr>
              <w:t>
(максимальное количество баллов по критерию – 4 балла)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129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третьей категории" - 3 балл;</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- 3 балла;</w:t>
            </w:r>
          </w:p>
          <w:p>
            <w:pPr>
              <w:spacing w:after="20"/>
              <w:ind w:left="20"/>
              <w:jc w:val="both"/>
            </w:pPr>
            <w:r>
              <w:rPr>
                <w:rFonts w:ascii="Times New Roman"/>
                <w:b w:val="false"/>
                <w:i w:val="false"/>
                <w:color w:val="000000"/>
                <w:sz w:val="20"/>
              </w:rPr>
              <w:t>
"руководитель первой категории" - 4 балла.</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4" w:id="1296"/>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296"/>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2" w:id="1297"/>
          <w:p>
            <w:pPr>
              <w:spacing w:after="20"/>
              <w:ind w:left="20"/>
              <w:jc w:val="both"/>
            </w:pPr>
            <w:r>
              <w:rPr>
                <w:rFonts w:ascii="Times New Roman"/>
                <w:b w:val="false"/>
                <w:i w:val="false"/>
                <w:color w:val="000000"/>
                <w:sz w:val="20"/>
              </w:rPr>
              <w:t>
Дополнительное</w:t>
            </w:r>
          </w:p>
          <w:bookmarkEnd w:id="1297"/>
          <w:p>
            <w:pPr>
              <w:spacing w:after="20"/>
              <w:ind w:left="20"/>
              <w:jc w:val="both"/>
            </w:pPr>
            <w:r>
              <w:rPr>
                <w:rFonts w:ascii="Times New Roman"/>
                <w:b w:val="false"/>
                <w:i w:val="false"/>
                <w:color w:val="000000"/>
                <w:sz w:val="20"/>
              </w:rPr>
              <w:t xml:space="preserve">
приобретение за счет внебюджетных средств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1298"/>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снижения баллов</w:t>
            </w:r>
          </w:p>
          <w:bookmarkEnd w:id="1298"/>
          <w:p>
            <w:pPr>
              <w:spacing w:after="20"/>
              <w:ind w:left="20"/>
              <w:jc w:val="both"/>
            </w:pPr>
            <w:r>
              <w:rPr>
                <w:rFonts w:ascii="Times New Roman"/>
                <w:b w:val="false"/>
                <w:i w:val="false"/>
                <w:color w:val="000000"/>
                <w:sz w:val="20"/>
              </w:rPr>
              <w:t>
(максимальное количество уменьшения баллов по критерию – минус 19 баллов)</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2" w:id="129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99"/>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Оцениваемый показатель присутствует частично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130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00"/>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Попытка суицида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130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301"/>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преступлений, правонарушений</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частично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130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302"/>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1303"/>
          <w:p>
            <w:pPr>
              <w:spacing w:after="20"/>
              <w:ind w:left="20"/>
              <w:jc w:val="both"/>
            </w:pPr>
            <w:r>
              <w:rPr>
                <w:rFonts w:ascii="Times New Roman"/>
                <w:b w:val="false"/>
                <w:i w:val="false"/>
                <w:color w:val="000000"/>
                <w:sz w:val="20"/>
              </w:rPr>
              <w:t>
Отсутствие комфортных условий и безопасной среды:</w:t>
            </w:r>
          </w:p>
          <w:bookmarkEnd w:id="1303"/>
          <w:p>
            <w:pPr>
              <w:spacing w:after="20"/>
              <w:ind w:left="20"/>
              <w:jc w:val="both"/>
            </w:pPr>
            <w:r>
              <w:rPr>
                <w:rFonts w:ascii="Times New Roman"/>
                <w:b w:val="false"/>
                <w:i w:val="false"/>
                <w:color w:val="000000"/>
                <w:sz w:val="20"/>
              </w:rPr>
              <w:t>
- отсутствие видеонаблюдения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возможности контроля и наблюдения за детьми в местах массового скопления (соответствие с ППРК № 191 от 3.04.2015 г.)</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наличие камер, вышедших из строя;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краж и взломов;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штрафных санкций со стороны других государственных органов (по мониторингу ДВД и ДЧС)</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1304"/>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304"/>
        </w:tc>
        <w:tc>
          <w:tcPr>
            <w:tcW w:w="5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свыше 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Текучесть 10 – 19%</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Текучесть 3 – 9%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1305"/>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305"/>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заполнения НОБД</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достоверности в количественных показателях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3" w:id="1306"/>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306"/>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не прошедших курсы повышения квалификации в соответствии с Законом РК "О статусе педагога"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1" w:id="1307"/>
          <w:p>
            <w:pPr>
              <w:spacing w:after="20"/>
              <w:ind w:left="20"/>
              <w:jc w:val="both"/>
            </w:pPr>
            <w:r>
              <w:rPr>
                <w:rFonts w:ascii="Times New Roman"/>
                <w:b w:val="false"/>
                <w:i w:val="false"/>
                <w:color w:val="000000"/>
                <w:sz w:val="20"/>
              </w:rPr>
              <w:t>
</w:t>
            </w:r>
            <w:r>
              <w:rPr>
                <w:rFonts w:ascii="Times New Roman"/>
                <w:b w:val="false"/>
                <w:i w:val="false"/>
                <w:color w:val="000000"/>
                <w:sz w:val="20"/>
              </w:rPr>
              <w:t>ИТОГО: "руководитель третьей категории" - 33 – 44 баллов;</w:t>
            </w:r>
          </w:p>
          <w:bookmarkEnd w:id="130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второй категории" - 45-55 баллов;</w:t>
            </w:r>
          </w:p>
          <w:p>
            <w:pPr>
              <w:spacing w:after="20"/>
              <w:ind w:left="20"/>
              <w:jc w:val="both"/>
            </w:pPr>
            <w:r>
              <w:rPr>
                <w:rFonts w:ascii="Times New Roman"/>
                <w:b w:val="false"/>
                <w:i w:val="false"/>
                <w:color w:val="000000"/>
                <w:sz w:val="20"/>
              </w:rPr>
              <w:t>
"руководитель первой категории" - 56-78 балла.</w:t>
            </w:r>
          </w:p>
        </w:tc>
      </w:tr>
    </w:tbl>
    <w:bookmarkStart w:name="z4365" w:id="1308"/>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308"/>
    <w:bookmarkStart w:name="z4366" w:id="1309"/>
    <w:p>
      <w:pPr>
        <w:spacing w:after="0"/>
        <w:ind w:left="0"/>
        <w:jc w:val="left"/>
      </w:pPr>
      <w:r>
        <w:rPr>
          <w:rFonts w:ascii="Times New Roman"/>
          <w:b/>
          <w:i w:val="false"/>
          <w:color w:val="000000"/>
        </w:rPr>
        <w:t xml:space="preserve"> Показатели эффективности деятельности руководителя (заместителя руководителя) методического кабинета (центра)</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4313"/>
        <w:gridCol w:w="3135"/>
        <w:gridCol w:w="1189"/>
        <w:gridCol w:w="1815"/>
        <w:gridCol w:w="250"/>
        <w:gridCol w:w="566"/>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7" w:id="131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10"/>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13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1"/>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1312"/>
          <w:p>
            <w:pPr>
              <w:spacing w:after="20"/>
              <w:ind w:left="20"/>
              <w:jc w:val="both"/>
            </w:pPr>
            <w:r>
              <w:rPr>
                <w:rFonts w:ascii="Times New Roman"/>
                <w:b w:val="false"/>
                <w:i w:val="false"/>
                <w:color w:val="000000"/>
                <w:sz w:val="20"/>
              </w:rPr>
              <w:t>
Открытость организации образования:</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сайта (web – страницы), </w:t>
            </w:r>
          </w:p>
          <w:p>
            <w:pPr>
              <w:spacing w:after="20"/>
              <w:ind w:left="20"/>
              <w:jc w:val="both"/>
            </w:pPr>
            <w:r>
              <w:rPr>
                <w:rFonts w:ascii="Times New Roman"/>
                <w:b w:val="false"/>
                <w:i w:val="false"/>
                <w:color w:val="000000"/>
                <w:sz w:val="20"/>
              </w:rPr>
              <w:t>
обновляемых еженедельно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1313"/>
          <w:p>
            <w:pPr>
              <w:spacing w:after="20"/>
              <w:ind w:left="20"/>
              <w:jc w:val="both"/>
            </w:pPr>
            <w:r>
              <w:rPr>
                <w:rFonts w:ascii="Times New Roman"/>
                <w:b w:val="false"/>
                <w:i w:val="false"/>
                <w:color w:val="000000"/>
                <w:sz w:val="20"/>
              </w:rPr>
              <w:t xml:space="preserve">
Оцениваемый показатель присутствует; </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1314"/>
          <w:p>
            <w:pPr>
              <w:spacing w:after="20"/>
              <w:ind w:left="20"/>
              <w:jc w:val="both"/>
            </w:pPr>
            <w:r>
              <w:rPr>
                <w:rFonts w:ascii="Times New Roman"/>
                <w:b w:val="false"/>
                <w:i w:val="false"/>
                <w:color w:val="000000"/>
                <w:sz w:val="20"/>
              </w:rPr>
              <w:t>
1 балл</w:t>
            </w:r>
          </w:p>
          <w:bookmarkEnd w:id="1314"/>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страницы в социальных сетях, обновляемых еженедельно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1" w:id="1315"/>
          <w:p>
            <w:pPr>
              <w:spacing w:after="20"/>
              <w:ind w:left="20"/>
              <w:jc w:val="both"/>
            </w:pPr>
            <w:r>
              <w:rPr>
                <w:rFonts w:ascii="Times New Roman"/>
                <w:b w:val="false"/>
                <w:i w:val="false"/>
                <w:color w:val="000000"/>
                <w:sz w:val="20"/>
              </w:rPr>
              <w:t xml:space="preserve">
Оцениваемый показатель присутствует; </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p>
          <w:p>
            <w:pPr>
              <w:spacing w:after="20"/>
              <w:ind w:left="20"/>
              <w:jc w:val="both"/>
            </w:pPr>
            <w:r>
              <w:rPr>
                <w:rFonts w:ascii="Times New Roman"/>
                <w:b w:val="false"/>
                <w:i w:val="false"/>
                <w:color w:val="000000"/>
                <w:sz w:val="20"/>
              </w:rPr>
              <w:t>
Оцениваемый показатель отсутствует.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1316"/>
          <w:p>
            <w:pPr>
              <w:spacing w:after="20"/>
              <w:ind w:left="20"/>
              <w:jc w:val="both"/>
            </w:pPr>
            <w:r>
              <w:rPr>
                <w:rFonts w:ascii="Times New Roman"/>
                <w:b w:val="false"/>
                <w:i w:val="false"/>
                <w:color w:val="000000"/>
                <w:sz w:val="20"/>
              </w:rPr>
              <w:t>
1 балл</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web-страницу</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13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7"/>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или академической степени</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318"/>
          <w:p>
            <w:pPr>
              <w:spacing w:after="20"/>
              <w:ind w:left="20"/>
              <w:jc w:val="both"/>
            </w:pPr>
            <w:r>
              <w:rPr>
                <w:rFonts w:ascii="Times New Roman"/>
                <w:b w:val="false"/>
                <w:i w:val="false"/>
                <w:color w:val="000000"/>
                <w:sz w:val="20"/>
              </w:rPr>
              <w:t>
Ученая степень;</w:t>
            </w:r>
          </w:p>
          <w:bookmarkEnd w:id="1318"/>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Академическая степень;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1319"/>
          <w:p>
            <w:pPr>
              <w:spacing w:after="20"/>
              <w:ind w:left="20"/>
              <w:jc w:val="both"/>
            </w:pPr>
            <w:r>
              <w:rPr>
                <w:rFonts w:ascii="Times New Roman"/>
                <w:b w:val="false"/>
                <w:i w:val="false"/>
                <w:color w:val="000000"/>
                <w:sz w:val="20"/>
              </w:rPr>
              <w:t>
2 балла;</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ученой/академической степенью от количества методистов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320"/>
          <w:p>
            <w:pPr>
              <w:spacing w:after="20"/>
              <w:ind w:left="20"/>
              <w:jc w:val="both"/>
            </w:pPr>
            <w:r>
              <w:rPr>
                <w:rFonts w:ascii="Times New Roman"/>
                <w:b w:val="false"/>
                <w:i w:val="false"/>
                <w:color w:val="000000"/>
                <w:sz w:val="20"/>
              </w:rPr>
              <w:t>
20 — 30%;</w:t>
            </w:r>
          </w:p>
          <w:bookmarkEnd w:id="1320"/>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w:t>
            </w:r>
            <w:r>
              <w:rPr>
                <w:rFonts w:ascii="Times New Roman"/>
                <w:b w:val="false"/>
                <w:i w:val="false"/>
                <w:color w:val="000000"/>
                <w:sz w:val="20"/>
              </w:rPr>
              <w:t>до 9%;</w:t>
            </w:r>
          </w:p>
          <w:p>
            <w:pPr>
              <w:spacing w:after="20"/>
              <w:ind w:left="20"/>
              <w:jc w:val="both"/>
            </w:pPr>
            <w:r>
              <w:rPr>
                <w:rFonts w:ascii="Times New Roman"/>
                <w:b w:val="false"/>
                <w:i w:val="false"/>
                <w:color w:val="000000"/>
                <w:sz w:val="20"/>
              </w:rPr>
              <w:t>
Оцениваемый показатель отсутствует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0" w:id="1321"/>
          <w:p>
            <w:pPr>
              <w:spacing w:after="20"/>
              <w:ind w:left="20"/>
              <w:jc w:val="both"/>
            </w:pPr>
            <w:r>
              <w:rPr>
                <w:rFonts w:ascii="Times New Roman"/>
                <w:b w:val="false"/>
                <w:i w:val="false"/>
                <w:color w:val="000000"/>
                <w:sz w:val="20"/>
              </w:rPr>
              <w:t>
4 балла</w:t>
            </w:r>
          </w:p>
          <w:bookmarkEnd w:id="1321"/>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квалификационной категорией "педагог-исследователь", "педагог-мастер" от количества методистов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1" w:id="1322"/>
          <w:p>
            <w:pPr>
              <w:spacing w:after="20"/>
              <w:ind w:left="20"/>
              <w:jc w:val="both"/>
            </w:pPr>
            <w:r>
              <w:rPr>
                <w:rFonts w:ascii="Times New Roman"/>
                <w:b w:val="false"/>
                <w:i w:val="false"/>
                <w:color w:val="000000"/>
                <w:sz w:val="20"/>
              </w:rPr>
              <w:t>
Не менее 70%;</w:t>
            </w:r>
          </w:p>
          <w:bookmarkEnd w:id="1322"/>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w:t>
            </w:r>
            <w:r>
              <w:rPr>
                <w:rFonts w:ascii="Times New Roman"/>
                <w:b w:val="false"/>
                <w:i w:val="false"/>
                <w:color w:val="000000"/>
                <w:sz w:val="20"/>
              </w:rPr>
              <w:t>40 — 49%;</w:t>
            </w:r>
          </w:p>
          <w:p>
            <w:pPr>
              <w:spacing w:after="20"/>
              <w:ind w:left="20"/>
              <w:jc w:val="both"/>
            </w:pPr>
            <w:r>
              <w:rPr>
                <w:rFonts w:ascii="Times New Roman"/>
                <w:b w:val="false"/>
                <w:i w:val="false"/>
                <w:color w:val="000000"/>
                <w:sz w:val="20"/>
              </w:rPr>
              <w:t xml:space="preserve">
Ниже 40%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1323"/>
          <w:p>
            <w:pPr>
              <w:spacing w:after="20"/>
              <w:ind w:left="20"/>
              <w:jc w:val="both"/>
            </w:pPr>
            <w:r>
              <w:rPr>
                <w:rFonts w:ascii="Times New Roman"/>
                <w:b w:val="false"/>
                <w:i w:val="false"/>
                <w:color w:val="000000"/>
                <w:sz w:val="20"/>
              </w:rPr>
              <w:t>
4 балла</w:t>
            </w:r>
          </w:p>
          <w:bookmarkEnd w:id="1323"/>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324"/>
          <w:p>
            <w:pPr>
              <w:spacing w:after="20"/>
              <w:ind w:left="20"/>
              <w:jc w:val="both"/>
            </w:pPr>
            <w:r>
              <w:rPr>
                <w:rFonts w:ascii="Times New Roman"/>
                <w:b w:val="false"/>
                <w:i w:val="false"/>
                <w:color w:val="000000"/>
                <w:sz w:val="20"/>
              </w:rPr>
              <w:t>
Международный уровень;</w:t>
            </w:r>
          </w:p>
          <w:bookmarkEnd w:id="1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Республиканский уровень </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0" w:id="1325"/>
          <w:p>
            <w:pPr>
              <w:spacing w:after="20"/>
              <w:ind w:left="20"/>
              <w:jc w:val="both"/>
            </w:pPr>
            <w:r>
              <w:rPr>
                <w:rFonts w:ascii="Times New Roman"/>
                <w:b w:val="false"/>
                <w:i w:val="false"/>
                <w:color w:val="000000"/>
                <w:sz w:val="20"/>
              </w:rPr>
              <w:t>
2 балла</w:t>
            </w:r>
          </w:p>
          <w:bookmarkEnd w:id="132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публикация в сборнике мероприятия</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9" w:id="1326"/>
          <w:p>
            <w:pPr>
              <w:spacing w:after="20"/>
              <w:ind w:left="20"/>
              <w:jc w:val="both"/>
            </w:pPr>
            <w:r>
              <w:rPr>
                <w:rFonts w:ascii="Times New Roman"/>
                <w:b w:val="false"/>
                <w:i w:val="false"/>
                <w:color w:val="000000"/>
                <w:sz w:val="20"/>
              </w:rPr>
              <w:t>
Оцениваемый показатель присутствует;</w:t>
            </w:r>
          </w:p>
          <w:bookmarkEnd w:id="1326"/>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1327"/>
          <w:p>
            <w:pPr>
              <w:spacing w:after="20"/>
              <w:ind w:left="20"/>
              <w:jc w:val="both"/>
            </w:pPr>
            <w:r>
              <w:rPr>
                <w:rFonts w:ascii="Times New Roman"/>
                <w:b w:val="false"/>
                <w:i w:val="false"/>
                <w:color w:val="000000"/>
                <w:sz w:val="20"/>
              </w:rPr>
              <w:t>
1 балл</w:t>
            </w:r>
          </w:p>
          <w:bookmarkEnd w:id="1327"/>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документа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1328"/>
          <w:p>
            <w:pPr>
              <w:spacing w:after="20"/>
              <w:ind w:left="20"/>
              <w:jc w:val="both"/>
            </w:pPr>
            <w:r>
              <w:rPr>
                <w:rFonts w:ascii="Times New Roman"/>
                <w:b w:val="false"/>
                <w:i w:val="false"/>
                <w:color w:val="000000"/>
                <w:sz w:val="20"/>
              </w:rPr>
              <w:t>
Международный уровень;</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3" w:id="1329"/>
          <w:p>
            <w:pPr>
              <w:spacing w:after="20"/>
              <w:ind w:left="20"/>
              <w:jc w:val="both"/>
            </w:pPr>
            <w:r>
              <w:rPr>
                <w:rFonts w:ascii="Times New Roman"/>
                <w:b w:val="false"/>
                <w:i w:val="false"/>
                <w:color w:val="000000"/>
                <w:sz w:val="20"/>
              </w:rPr>
              <w:t>
3 балла</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копия документов</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по методической работе</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3" w:id="1330"/>
          <w:p>
            <w:pPr>
              <w:spacing w:after="20"/>
              <w:ind w:left="20"/>
              <w:jc w:val="both"/>
            </w:pPr>
            <w:r>
              <w:rPr>
                <w:rFonts w:ascii="Times New Roman"/>
                <w:b w:val="false"/>
                <w:i w:val="false"/>
                <w:color w:val="000000"/>
                <w:sz w:val="20"/>
              </w:rPr>
              <w:t>
Оцениваемый показатель присутствует;</w:t>
            </w:r>
          </w:p>
          <w:bookmarkEnd w:id="1330"/>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1331"/>
          <w:p>
            <w:pPr>
              <w:spacing w:after="20"/>
              <w:ind w:left="20"/>
              <w:jc w:val="both"/>
            </w:pPr>
            <w:r>
              <w:rPr>
                <w:rFonts w:ascii="Times New Roman"/>
                <w:b w:val="false"/>
                <w:i w:val="false"/>
                <w:color w:val="000000"/>
                <w:sz w:val="20"/>
              </w:rPr>
              <w:t>
1 балл</w:t>
            </w:r>
          </w:p>
          <w:bookmarkEnd w:id="1331"/>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активно действующих ассоциаций педагогов-предметников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3" w:id="1332"/>
          <w:p>
            <w:pPr>
              <w:spacing w:after="20"/>
              <w:ind w:left="20"/>
              <w:jc w:val="both"/>
            </w:pPr>
            <w:r>
              <w:rPr>
                <w:rFonts w:ascii="Times New Roman"/>
                <w:b w:val="false"/>
                <w:i w:val="false"/>
                <w:color w:val="000000"/>
                <w:sz w:val="20"/>
              </w:rPr>
              <w:t>
Не менее 6 ассоциаций;</w:t>
            </w:r>
          </w:p>
          <w:bookmarkEnd w:id="1332"/>
          <w:p>
            <w:pPr>
              <w:spacing w:after="20"/>
              <w:ind w:left="20"/>
              <w:jc w:val="both"/>
            </w:pPr>
            <w:r>
              <w:rPr>
                <w:rFonts w:ascii="Times New Roman"/>
                <w:b w:val="false"/>
                <w:i w:val="false"/>
                <w:color w:val="000000"/>
                <w:sz w:val="20"/>
              </w:rPr>
              <w:t>
</w:t>
            </w:r>
            <w:r>
              <w:rPr>
                <w:rFonts w:ascii="Times New Roman"/>
                <w:b w:val="false"/>
                <w:i w:val="false"/>
                <w:color w:val="000000"/>
                <w:sz w:val="20"/>
              </w:rPr>
              <w:t>3-5 ассоциаций;</w:t>
            </w:r>
          </w:p>
          <w:p>
            <w:pPr>
              <w:spacing w:after="20"/>
              <w:ind w:left="20"/>
              <w:jc w:val="both"/>
            </w:pPr>
            <w:r>
              <w:rPr>
                <w:rFonts w:ascii="Times New Roman"/>
                <w:b w:val="false"/>
                <w:i w:val="false"/>
                <w:color w:val="000000"/>
                <w:sz w:val="20"/>
              </w:rPr>
              <w:t xml:space="preserve">
Менее 3-х ассоциаций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6" w:id="1333"/>
          <w:p>
            <w:pPr>
              <w:spacing w:after="20"/>
              <w:ind w:left="20"/>
              <w:jc w:val="both"/>
            </w:pPr>
            <w:r>
              <w:rPr>
                <w:rFonts w:ascii="Times New Roman"/>
                <w:b w:val="false"/>
                <w:i w:val="false"/>
                <w:color w:val="000000"/>
                <w:sz w:val="20"/>
              </w:rPr>
              <w:t>
2 балла</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5" w:id="1334"/>
          <w:p>
            <w:pPr>
              <w:spacing w:after="20"/>
              <w:ind w:left="20"/>
              <w:jc w:val="both"/>
            </w:pPr>
            <w:r>
              <w:rPr>
                <w:rFonts w:ascii="Times New Roman"/>
                <w:b w:val="false"/>
                <w:i w:val="false"/>
                <w:color w:val="000000"/>
                <w:sz w:val="20"/>
              </w:rPr>
              <w:t>
Республиканский уровень;</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1335"/>
          <w:p>
            <w:pPr>
              <w:spacing w:after="20"/>
              <w:ind w:left="20"/>
              <w:jc w:val="both"/>
            </w:pPr>
            <w:r>
              <w:rPr>
                <w:rFonts w:ascii="Times New Roman"/>
                <w:b w:val="false"/>
                <w:i w:val="false"/>
                <w:color w:val="000000"/>
                <w:sz w:val="20"/>
              </w:rPr>
              <w:t>
2 балла</w:t>
            </w:r>
          </w:p>
          <w:bookmarkEnd w:id="1335"/>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0 баллов</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Информация6 подтверждающие документы</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5" w:id="133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3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"руководитель-организатор" - 7-9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"руководитель-менеджер" - 10-16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"руководитель-лидер" - 17-23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- 7-9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- 10-16 баллов;</w:t>
            </w:r>
          </w:p>
          <w:p>
            <w:pPr>
              <w:spacing w:after="20"/>
              <w:ind w:left="20"/>
              <w:jc w:val="both"/>
            </w:pPr>
            <w:r>
              <w:rPr>
                <w:rFonts w:ascii="Times New Roman"/>
                <w:b w:val="false"/>
                <w:i w:val="false"/>
                <w:color w:val="000000"/>
                <w:sz w:val="20"/>
              </w:rPr>
              <w:t>
"заместитель руководителя первой категории" - 17-23 балла</w:t>
            </w:r>
          </w:p>
        </w:tc>
      </w:tr>
    </w:tbl>
    <w:bookmarkStart w:name="z4523" w:id="1337"/>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bl>
    <w:bookmarkStart w:name="z4525" w:id="1338"/>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w:t>
      </w:r>
    </w:p>
    <w:bookmarkEnd w:id="1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334"/>
        <w:gridCol w:w="5081"/>
        <w:gridCol w:w="1895"/>
        <w:gridCol w:w="759"/>
        <w:gridCol w:w="147"/>
        <w:gridCol w:w="331"/>
        <w:gridCol w:w="148"/>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6" w:id="13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39"/>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1340"/>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2 баллов)</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13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41"/>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342"/>
          <w:p>
            <w:pPr>
              <w:spacing w:after="20"/>
              <w:ind w:left="20"/>
              <w:jc w:val="both"/>
            </w:pPr>
            <w:r>
              <w:rPr>
                <w:rFonts w:ascii="Times New Roman"/>
                <w:b w:val="false"/>
                <w:i w:val="false"/>
                <w:color w:val="000000"/>
                <w:sz w:val="20"/>
              </w:rPr>
              <w:t>
Открытость организации образования:</w:t>
            </w:r>
          </w:p>
          <w:bookmarkEnd w:id="1342"/>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4" w:id="1343"/>
          <w:p>
            <w:pPr>
              <w:spacing w:after="20"/>
              <w:ind w:left="20"/>
              <w:jc w:val="both"/>
            </w:pPr>
            <w:r>
              <w:rPr>
                <w:rFonts w:ascii="Times New Roman"/>
                <w:b w:val="false"/>
                <w:i w:val="false"/>
                <w:color w:val="000000"/>
                <w:sz w:val="20"/>
              </w:rPr>
              <w:t xml:space="preserve">
1 балл </w:t>
            </w:r>
          </w:p>
          <w:bookmarkEnd w:id="1343"/>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3" w:id="1344"/>
          <w:p>
            <w:pPr>
              <w:spacing w:after="20"/>
              <w:ind w:left="20"/>
              <w:jc w:val="both"/>
            </w:pPr>
            <w:r>
              <w:rPr>
                <w:rFonts w:ascii="Times New Roman"/>
                <w:b w:val="false"/>
                <w:i w:val="false"/>
                <w:color w:val="000000"/>
                <w:sz w:val="20"/>
              </w:rPr>
              <w:t>
Открытость организации образования:</w:t>
            </w:r>
          </w:p>
          <w:bookmarkEnd w:id="1344"/>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1345"/>
          <w:p>
            <w:pPr>
              <w:spacing w:after="20"/>
              <w:ind w:left="20"/>
              <w:jc w:val="both"/>
            </w:pPr>
            <w:r>
              <w:rPr>
                <w:rFonts w:ascii="Times New Roman"/>
                <w:b w:val="false"/>
                <w:i w:val="false"/>
                <w:color w:val="000000"/>
                <w:sz w:val="20"/>
              </w:rPr>
              <w:t xml:space="preserve">
1 балл </w:t>
            </w:r>
          </w:p>
          <w:bookmarkEnd w:id="1345"/>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13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обеспечения качества образования </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- 4-6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- 7-10 баллов;</w:t>
            </w:r>
          </w:p>
          <w:p>
            <w:pPr>
              <w:spacing w:after="20"/>
              <w:ind w:left="20"/>
              <w:jc w:val="both"/>
            </w:pPr>
            <w:r>
              <w:rPr>
                <w:rFonts w:ascii="Times New Roman"/>
                <w:b w:val="false"/>
                <w:i w:val="false"/>
                <w:color w:val="000000"/>
                <w:sz w:val="20"/>
              </w:rPr>
              <w:t>
"заместитель руководителя первой категории" - 11-13 баллов</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3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47"/>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1348"/>
          <w:p>
            <w:pPr>
              <w:spacing w:after="20"/>
              <w:ind w:left="20"/>
              <w:jc w:val="both"/>
            </w:pPr>
            <w:r>
              <w:rPr>
                <w:rFonts w:ascii="Times New Roman"/>
                <w:b w:val="false"/>
                <w:i w:val="false"/>
                <w:color w:val="000000"/>
                <w:sz w:val="20"/>
              </w:rPr>
              <w:t>
Динамика роста качества знаний - менее 3%</w:t>
            </w:r>
          </w:p>
          <w:bookmarkEnd w:id="1348"/>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3%</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4%</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6%</w:t>
            </w:r>
          </w:p>
          <w:p>
            <w:pPr>
              <w:spacing w:after="20"/>
              <w:ind w:left="20"/>
              <w:jc w:val="both"/>
            </w:pPr>
            <w:r>
              <w:rPr>
                <w:rFonts w:ascii="Times New Roman"/>
                <w:b w:val="false"/>
                <w:i w:val="false"/>
                <w:color w:val="000000"/>
                <w:sz w:val="20"/>
              </w:rPr>
              <w:t>
Качество знаний обучающихся школы/курируемому направлению от 75% и выше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8" w:id="1349"/>
          <w:p>
            <w:pPr>
              <w:spacing w:after="20"/>
              <w:ind w:left="20"/>
              <w:jc w:val="both"/>
            </w:pPr>
            <w:r>
              <w:rPr>
                <w:rFonts w:ascii="Times New Roman"/>
                <w:b w:val="false"/>
                <w:i w:val="false"/>
                <w:color w:val="000000"/>
                <w:sz w:val="20"/>
              </w:rPr>
              <w:t>
0 баллов</w:t>
            </w:r>
          </w:p>
          <w:bookmarkEnd w:id="134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5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автоматизированных информационных систем</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13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50"/>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 11-20%; 6-10% 1-5%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135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51"/>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0" w:id="1352"/>
          <w:p>
            <w:pPr>
              <w:spacing w:after="20"/>
              <w:ind w:left="20"/>
              <w:jc w:val="both"/>
            </w:pPr>
            <w:r>
              <w:rPr>
                <w:rFonts w:ascii="Times New Roman"/>
                <w:b w:val="false"/>
                <w:i w:val="false"/>
                <w:color w:val="000000"/>
                <w:sz w:val="20"/>
              </w:rPr>
              <w:t>
21-30% и выше</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11-20%;</w:t>
            </w:r>
          </w:p>
          <w:p>
            <w:pPr>
              <w:spacing w:after="20"/>
              <w:ind w:left="20"/>
              <w:jc w:val="both"/>
            </w:pPr>
            <w:r>
              <w:rPr>
                <w:rFonts w:ascii="Times New Roman"/>
                <w:b w:val="false"/>
                <w:i w:val="false"/>
                <w:color w:val="000000"/>
                <w:sz w:val="20"/>
              </w:rPr>
              <w:t>
</w:t>
            </w:r>
            <w:r>
              <w:rPr>
                <w:rFonts w:ascii="Times New Roman"/>
                <w:b w:val="false"/>
                <w:i w:val="false"/>
                <w:color w:val="000000"/>
                <w:sz w:val="20"/>
              </w:rPr>
              <w:t>6-10%</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1353"/>
          <w:p>
            <w:pPr>
              <w:spacing w:after="20"/>
              <w:ind w:left="20"/>
              <w:jc w:val="both"/>
            </w:pPr>
            <w:r>
              <w:rPr>
                <w:rFonts w:ascii="Times New Roman"/>
                <w:b w:val="false"/>
                <w:i w:val="false"/>
                <w:color w:val="000000"/>
                <w:sz w:val="20"/>
              </w:rPr>
              <w:t>
4 балла</w:t>
            </w:r>
          </w:p>
          <w:bookmarkEnd w:id="1353"/>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1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21)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8 - 12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13 - 17 баллов;</w:t>
            </w:r>
          </w:p>
          <w:p>
            <w:pPr>
              <w:spacing w:after="20"/>
              <w:ind w:left="20"/>
              <w:jc w:val="both"/>
            </w:pPr>
            <w:r>
              <w:rPr>
                <w:rFonts w:ascii="Times New Roman"/>
                <w:b w:val="false"/>
                <w:i w:val="false"/>
                <w:color w:val="000000"/>
                <w:sz w:val="20"/>
              </w:rPr>
              <w:t>
"заместитель руководителя первой категории" — 18 - 21 баллов</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135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55"/>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4" w:id="1356"/>
          <w:p>
            <w:pPr>
              <w:spacing w:after="20"/>
              <w:ind w:left="20"/>
              <w:jc w:val="both"/>
            </w:pPr>
            <w:r>
              <w:rPr>
                <w:rFonts w:ascii="Times New Roman"/>
                <w:b w:val="false"/>
                <w:i w:val="false"/>
                <w:color w:val="000000"/>
                <w:sz w:val="20"/>
              </w:rPr>
              <w:t>
91 - 100%; 81 – 90%; 70 – 80%;</w:t>
            </w:r>
          </w:p>
          <w:bookmarkEnd w:id="1356"/>
          <w:p>
            <w:pPr>
              <w:spacing w:after="20"/>
              <w:ind w:left="20"/>
              <w:jc w:val="both"/>
            </w:pPr>
            <w:r>
              <w:rPr>
                <w:rFonts w:ascii="Times New Roman"/>
                <w:b w:val="false"/>
                <w:i w:val="false"/>
                <w:color w:val="000000"/>
                <w:sz w:val="20"/>
              </w:rPr>
              <w:t>
Ниже 70%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135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57"/>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1358"/>
          <w:p>
            <w:pPr>
              <w:spacing w:after="20"/>
              <w:ind w:left="20"/>
              <w:jc w:val="both"/>
            </w:pPr>
            <w:r>
              <w:rPr>
                <w:rFonts w:ascii="Times New Roman"/>
                <w:b w:val="false"/>
                <w:i w:val="false"/>
                <w:color w:val="000000"/>
                <w:sz w:val="20"/>
              </w:rPr>
              <w:t>
Свыше 15 %; 8-15%; 4-7%; 1-3%;</w:t>
            </w:r>
          </w:p>
          <w:bookmarkEnd w:id="1358"/>
          <w:p>
            <w:pPr>
              <w:spacing w:after="20"/>
              <w:ind w:left="20"/>
              <w:jc w:val="both"/>
            </w:pPr>
            <w:r>
              <w:rPr>
                <w:rFonts w:ascii="Times New Roman"/>
                <w:b w:val="false"/>
                <w:i w:val="false"/>
                <w:color w:val="000000"/>
                <w:sz w:val="20"/>
              </w:rPr>
              <w:t>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135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359"/>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квалификационную категорию "педагог-исследователь" и "педагог-мастер"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4" w:id="1360"/>
          <w:p>
            <w:pPr>
              <w:spacing w:after="20"/>
              <w:ind w:left="20"/>
              <w:jc w:val="both"/>
            </w:pPr>
            <w:r>
              <w:rPr>
                <w:rFonts w:ascii="Times New Roman"/>
                <w:b w:val="false"/>
                <w:i w:val="false"/>
                <w:color w:val="000000"/>
                <w:sz w:val="20"/>
              </w:rPr>
              <w:t>
Свыше 15 %; 8-15%; 4-7%; 1-3%;</w:t>
            </w:r>
          </w:p>
          <w:bookmarkEnd w:id="1360"/>
          <w:p>
            <w:pPr>
              <w:spacing w:after="20"/>
              <w:ind w:left="20"/>
              <w:jc w:val="both"/>
            </w:pPr>
            <w:r>
              <w:rPr>
                <w:rFonts w:ascii="Times New Roman"/>
                <w:b w:val="false"/>
                <w:i w:val="false"/>
                <w:color w:val="000000"/>
                <w:sz w:val="20"/>
              </w:rPr>
              <w:t>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НОБД</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136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361"/>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4" w:id="1362"/>
          <w:p>
            <w:pPr>
              <w:spacing w:after="20"/>
              <w:ind w:left="20"/>
              <w:jc w:val="both"/>
            </w:pPr>
            <w:r>
              <w:rPr>
                <w:rFonts w:ascii="Times New Roman"/>
                <w:b w:val="false"/>
                <w:i w:val="false"/>
                <w:color w:val="000000"/>
                <w:sz w:val="20"/>
              </w:rPr>
              <w:t>
Оцениваемый показатель присутствует;</w:t>
            </w:r>
          </w:p>
          <w:bookmarkEnd w:id="1362"/>
          <w:p>
            <w:pPr>
              <w:spacing w:after="20"/>
              <w:ind w:left="20"/>
              <w:jc w:val="both"/>
            </w:pPr>
            <w:r>
              <w:rPr>
                <w:rFonts w:ascii="Times New Roman"/>
                <w:b w:val="false"/>
                <w:i w:val="false"/>
                <w:color w:val="000000"/>
                <w:sz w:val="20"/>
              </w:rPr>
              <w:t>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136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363"/>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4" w:id="1364"/>
          <w:p>
            <w:pPr>
              <w:spacing w:after="20"/>
              <w:ind w:left="20"/>
              <w:jc w:val="both"/>
            </w:pPr>
            <w:r>
              <w:rPr>
                <w:rFonts w:ascii="Times New Roman"/>
                <w:b w:val="false"/>
                <w:i w:val="false"/>
                <w:color w:val="000000"/>
                <w:sz w:val="20"/>
              </w:rPr>
              <w:t>
Республиканский уровень;</w:t>
            </w:r>
          </w:p>
          <w:bookmarkEnd w:id="136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136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365"/>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1366"/>
          <w:p>
            <w:pPr>
              <w:spacing w:after="20"/>
              <w:ind w:left="20"/>
              <w:jc w:val="both"/>
            </w:pPr>
            <w:r>
              <w:rPr>
                <w:rFonts w:ascii="Times New Roman"/>
                <w:b w:val="false"/>
                <w:i w:val="false"/>
                <w:color w:val="000000"/>
                <w:sz w:val="20"/>
              </w:rPr>
              <w:t>
Достигнут</w:t>
            </w:r>
          </w:p>
          <w:bookmarkEnd w:id="1366"/>
          <w:p>
            <w:pPr>
              <w:spacing w:after="20"/>
              <w:ind w:left="20"/>
              <w:jc w:val="both"/>
            </w:pPr>
            <w:r>
              <w:rPr>
                <w:rFonts w:ascii="Times New Roman"/>
                <w:b w:val="false"/>
                <w:i w:val="false"/>
                <w:color w:val="000000"/>
                <w:sz w:val="20"/>
              </w:rPr>
              <w:t xml:space="preserve">
Не достигнут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1367"/>
          <w:p>
            <w:pPr>
              <w:spacing w:after="20"/>
              <w:ind w:left="20"/>
              <w:jc w:val="both"/>
            </w:pPr>
            <w:r>
              <w:rPr>
                <w:rFonts w:ascii="Times New Roman"/>
                <w:b w:val="false"/>
                <w:i w:val="false"/>
                <w:color w:val="000000"/>
                <w:sz w:val="20"/>
              </w:rPr>
              <w:t>
2 балла</w:t>
            </w:r>
          </w:p>
          <w:bookmarkEnd w:id="1367"/>
          <w:p>
            <w:pPr>
              <w:spacing w:after="20"/>
              <w:ind w:left="20"/>
              <w:jc w:val="both"/>
            </w:pPr>
            <w:r>
              <w:rPr>
                <w:rFonts w:ascii="Times New Roman"/>
                <w:b w:val="false"/>
                <w:i w:val="false"/>
                <w:color w:val="000000"/>
                <w:sz w:val="20"/>
              </w:rPr>
              <w:t>
0 балл</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5" w:id="136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368"/>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1369"/>
          <w:p>
            <w:pPr>
              <w:spacing w:after="20"/>
              <w:ind w:left="20"/>
              <w:jc w:val="both"/>
            </w:pPr>
            <w:r>
              <w:rPr>
                <w:rFonts w:ascii="Times New Roman"/>
                <w:b w:val="false"/>
                <w:i w:val="false"/>
                <w:color w:val="000000"/>
                <w:sz w:val="20"/>
              </w:rPr>
              <w:t xml:space="preserve">
Показатель присутствует </w:t>
            </w:r>
          </w:p>
          <w:bookmarkEnd w:id="1369"/>
          <w:p>
            <w:pPr>
              <w:spacing w:after="20"/>
              <w:ind w:left="20"/>
              <w:jc w:val="both"/>
            </w:pPr>
            <w:r>
              <w:rPr>
                <w:rFonts w:ascii="Times New Roman"/>
                <w:b w:val="false"/>
                <w:i w:val="false"/>
                <w:color w:val="000000"/>
                <w:sz w:val="20"/>
              </w:rPr>
              <w:t xml:space="preserve">
Показатель отсутствует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1370"/>
          <w:p>
            <w:pPr>
              <w:spacing w:after="20"/>
              <w:ind w:left="20"/>
              <w:jc w:val="both"/>
            </w:pPr>
            <w:r>
              <w:rPr>
                <w:rFonts w:ascii="Times New Roman"/>
                <w:b w:val="false"/>
                <w:i w:val="false"/>
                <w:color w:val="000000"/>
                <w:sz w:val="20"/>
              </w:rPr>
              <w:t>
2 балла</w:t>
            </w:r>
          </w:p>
          <w:bookmarkEnd w:id="1370"/>
          <w:p>
            <w:pPr>
              <w:spacing w:after="20"/>
              <w:ind w:left="20"/>
              <w:jc w:val="both"/>
            </w:pPr>
            <w:r>
              <w:rPr>
                <w:rFonts w:ascii="Times New Roman"/>
                <w:b w:val="false"/>
                <w:i w:val="false"/>
                <w:color w:val="000000"/>
                <w:sz w:val="20"/>
              </w:rPr>
              <w:t xml:space="preserve">
 0 балл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137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18 - 29 баллов;</w:t>
            </w:r>
          </w:p>
          <w:p>
            <w:pPr>
              <w:spacing w:after="20"/>
              <w:ind w:left="20"/>
              <w:jc w:val="both"/>
            </w:pPr>
            <w:r>
              <w:rPr>
                <w:rFonts w:ascii="Times New Roman"/>
                <w:b w:val="false"/>
                <w:i w:val="false"/>
                <w:color w:val="000000"/>
                <w:sz w:val="20"/>
              </w:rPr>
              <w:t>
 "заместитель руководителя первой категории" — 30 - 36 баллов</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2" w:id="1372"/>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462"/>
        <w:gridCol w:w="3270"/>
        <w:gridCol w:w="1304"/>
        <w:gridCol w:w="1769"/>
        <w:gridCol w:w="13"/>
        <w:gridCol w:w="1840"/>
        <w:gridCol w:w="1189"/>
        <w:gridCol w:w="87"/>
        <w:gridCol w:w="174"/>
        <w:gridCol w:w="265"/>
        <w:gridCol w:w="134"/>
        <w:gridCol w:w="178"/>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3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2" w:id="1374"/>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4 балла)</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7" w:id="13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8" w:id="1376"/>
          <w:p>
            <w:pPr>
              <w:spacing w:after="20"/>
              <w:ind w:left="20"/>
              <w:jc w:val="both"/>
            </w:pPr>
            <w:r>
              <w:rPr>
                <w:rFonts w:ascii="Times New Roman"/>
                <w:b w:val="false"/>
                <w:i w:val="false"/>
                <w:color w:val="000000"/>
                <w:sz w:val="20"/>
              </w:rPr>
              <w:t>
Открытость организации образования:</w:t>
            </w:r>
          </w:p>
          <w:bookmarkEnd w:id="1376"/>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1377"/>
          <w:p>
            <w:pPr>
              <w:spacing w:after="20"/>
              <w:ind w:left="20"/>
              <w:jc w:val="both"/>
            </w:pPr>
            <w:r>
              <w:rPr>
                <w:rFonts w:ascii="Times New Roman"/>
                <w:b w:val="false"/>
                <w:i w:val="false"/>
                <w:color w:val="000000"/>
                <w:sz w:val="20"/>
              </w:rPr>
              <w:t xml:space="preserve">
1 балл </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1378"/>
          <w:p>
            <w:pPr>
              <w:spacing w:after="20"/>
              <w:ind w:left="20"/>
              <w:jc w:val="both"/>
            </w:pPr>
            <w:r>
              <w:rPr>
                <w:rFonts w:ascii="Times New Roman"/>
                <w:b w:val="false"/>
                <w:i w:val="false"/>
                <w:color w:val="000000"/>
                <w:sz w:val="20"/>
              </w:rPr>
              <w:t xml:space="preserve">
1 балл </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13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0" w:id="1380"/>
          <w:p>
            <w:pPr>
              <w:spacing w:after="20"/>
              <w:ind w:left="20"/>
              <w:jc w:val="both"/>
            </w:pPr>
            <w:r>
              <w:rPr>
                <w:rFonts w:ascii="Times New Roman"/>
                <w:b w:val="false"/>
                <w:i w:val="false"/>
                <w:color w:val="000000"/>
                <w:sz w:val="20"/>
              </w:rPr>
              <w:t>
Имеются публикации и выступления в СМИ;</w:t>
            </w:r>
          </w:p>
          <w:bookmarkEnd w:id="1380"/>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1381"/>
          <w:p>
            <w:pPr>
              <w:spacing w:after="20"/>
              <w:ind w:left="20"/>
              <w:jc w:val="both"/>
            </w:pPr>
            <w:r>
              <w:rPr>
                <w:rFonts w:ascii="Times New Roman"/>
                <w:b w:val="false"/>
                <w:i w:val="false"/>
                <w:color w:val="000000"/>
                <w:sz w:val="20"/>
              </w:rPr>
              <w:t>
2 балла</w:t>
            </w:r>
          </w:p>
          <w:bookmarkEnd w:id="138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1382"/>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условий для сохранения здоровья и безопасности обучающихся</w:t>
            </w:r>
          </w:p>
          <w:bookmarkEnd w:id="13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количество баллов по критерию – 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- 1,5 баллов;</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6" w:id="13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1384"/>
          <w:p>
            <w:pPr>
              <w:spacing w:after="20"/>
              <w:ind w:left="20"/>
              <w:jc w:val="both"/>
            </w:pPr>
            <w:r>
              <w:rPr>
                <w:rFonts w:ascii="Times New Roman"/>
                <w:b w:val="false"/>
                <w:i w:val="false"/>
                <w:color w:val="000000"/>
                <w:sz w:val="20"/>
              </w:rPr>
              <w:t>
1 балл</w:t>
            </w:r>
          </w:p>
          <w:bookmarkEnd w:id="1384"/>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13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386"/>
          <w:p>
            <w:pPr>
              <w:spacing w:after="20"/>
              <w:ind w:left="20"/>
              <w:jc w:val="both"/>
            </w:pPr>
            <w:r>
              <w:rPr>
                <w:rFonts w:ascii="Times New Roman"/>
                <w:b w:val="false"/>
                <w:i w:val="false"/>
                <w:color w:val="000000"/>
                <w:sz w:val="20"/>
              </w:rPr>
              <w:t>
1 балл</w:t>
            </w:r>
          </w:p>
          <w:bookmarkEnd w:id="1386"/>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6" w:id="1387"/>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работы по воспитанию и социализации личности</w:t>
            </w:r>
          </w:p>
          <w:bookmarkEnd w:id="138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4-5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- 6-8 баллов;</w:t>
            </w:r>
          </w:p>
          <w:p>
            <w:pPr>
              <w:spacing w:after="20"/>
              <w:ind w:left="20"/>
              <w:jc w:val="both"/>
            </w:pPr>
            <w:r>
              <w:rPr>
                <w:rFonts w:ascii="Times New Roman"/>
                <w:b w:val="false"/>
                <w:i w:val="false"/>
                <w:color w:val="000000"/>
                <w:sz w:val="20"/>
              </w:rPr>
              <w:t>
"заместитель руководителя первой категории" - 8, 5-10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138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1389"/>
          <w:p>
            <w:pPr>
              <w:spacing w:after="20"/>
              <w:ind w:left="20"/>
              <w:jc w:val="both"/>
            </w:pPr>
            <w:r>
              <w:rPr>
                <w:rFonts w:ascii="Times New Roman"/>
                <w:b w:val="false"/>
                <w:i w:val="false"/>
                <w:color w:val="000000"/>
                <w:sz w:val="20"/>
              </w:rPr>
              <w:t xml:space="preserve">
4 балла </w:t>
            </w:r>
          </w:p>
          <w:bookmarkEnd w:id="13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4" w:id="139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1391"/>
          <w:p>
            <w:pPr>
              <w:spacing w:after="20"/>
              <w:ind w:left="20"/>
              <w:jc w:val="both"/>
            </w:pPr>
            <w:r>
              <w:rPr>
                <w:rFonts w:ascii="Times New Roman"/>
                <w:b w:val="false"/>
                <w:i w:val="false"/>
                <w:color w:val="000000"/>
                <w:sz w:val="20"/>
              </w:rPr>
              <w:t>
1 балл</w:t>
            </w:r>
          </w:p>
          <w:bookmarkEnd w:id="1391"/>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об общественной организации, планы работы за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139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3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1393"/>
          <w:p>
            <w:pPr>
              <w:spacing w:after="20"/>
              <w:ind w:left="20"/>
              <w:jc w:val="both"/>
            </w:pPr>
            <w:r>
              <w:rPr>
                <w:rFonts w:ascii="Times New Roman"/>
                <w:b w:val="false"/>
                <w:i w:val="false"/>
                <w:color w:val="000000"/>
                <w:sz w:val="20"/>
              </w:rPr>
              <w:t>
Снижение количества (в сравнении с прошлым учебным годом)</w:t>
            </w:r>
          </w:p>
          <w:bookmarkEnd w:id="1393"/>
          <w:p>
            <w:pPr>
              <w:spacing w:after="20"/>
              <w:ind w:left="20"/>
              <w:jc w:val="both"/>
            </w:pPr>
            <w:r>
              <w:rPr>
                <w:rFonts w:ascii="Times New Roman"/>
                <w:b w:val="false"/>
                <w:i w:val="false"/>
                <w:color w:val="000000"/>
                <w:sz w:val="20"/>
              </w:rPr>
              <w:t>
</w:t>
            </w:r>
            <w:r>
              <w:rPr>
                <w:rFonts w:ascii="Times New Roman"/>
                <w:b w:val="false"/>
                <w:i w:val="false"/>
                <w:color w:val="000000"/>
                <w:sz w:val="20"/>
              </w:rPr>
              <w:t>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1394"/>
          <w:p>
            <w:pPr>
              <w:spacing w:after="20"/>
              <w:ind w:left="20"/>
              <w:jc w:val="both"/>
            </w:pPr>
            <w:r>
              <w:rPr>
                <w:rFonts w:ascii="Times New Roman"/>
                <w:b w:val="false"/>
                <w:i w:val="false"/>
                <w:color w:val="000000"/>
                <w:sz w:val="20"/>
              </w:rPr>
              <w:t>
2 балл</w:t>
            </w:r>
          </w:p>
          <w:bookmarkEnd w:id="139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139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учащимися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1396"/>
          <w:p>
            <w:pPr>
              <w:spacing w:after="20"/>
              <w:ind w:left="20"/>
              <w:jc w:val="both"/>
            </w:pPr>
            <w:r>
              <w:rPr>
                <w:rFonts w:ascii="Times New Roman"/>
                <w:b w:val="false"/>
                <w:i w:val="false"/>
                <w:color w:val="000000"/>
                <w:sz w:val="20"/>
              </w:rPr>
              <w:t>
Отсутствие на протяжении 3-х лет</w:t>
            </w:r>
          </w:p>
          <w:bookmarkEnd w:id="1396"/>
          <w:p>
            <w:pPr>
              <w:spacing w:after="20"/>
              <w:ind w:left="20"/>
              <w:jc w:val="both"/>
            </w:pPr>
            <w:r>
              <w:rPr>
                <w:rFonts w:ascii="Times New Roman"/>
                <w:b w:val="false"/>
                <w:i w:val="false"/>
                <w:color w:val="000000"/>
                <w:sz w:val="20"/>
              </w:rPr>
              <w:t>
</w:t>
            </w:r>
            <w:r>
              <w:rPr>
                <w:rFonts w:ascii="Times New Roman"/>
                <w:b w:val="false"/>
                <w:i w:val="false"/>
                <w:color w:val="000000"/>
                <w:sz w:val="20"/>
              </w:rPr>
              <w:t>Снижение количества (в сравнении с прошлым учебным годом)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Равнозначно прошлому учебному году</w:t>
            </w:r>
          </w:p>
          <w:p>
            <w:pPr>
              <w:spacing w:after="20"/>
              <w:ind w:left="20"/>
              <w:jc w:val="both"/>
            </w:pPr>
            <w:r>
              <w:rPr>
                <w:rFonts w:ascii="Times New Roman"/>
                <w:b w:val="false"/>
                <w:i w:val="false"/>
                <w:color w:val="000000"/>
                <w:sz w:val="20"/>
              </w:rPr>
              <w:t>
Повышение количества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1397"/>
          <w:p>
            <w:pPr>
              <w:spacing w:after="20"/>
              <w:ind w:left="20"/>
              <w:jc w:val="both"/>
            </w:pPr>
            <w:r>
              <w:rPr>
                <w:rFonts w:ascii="Times New Roman"/>
                <w:b w:val="false"/>
                <w:i w:val="false"/>
                <w:color w:val="000000"/>
                <w:sz w:val="20"/>
              </w:rPr>
              <w:t>
3 балла</w:t>
            </w:r>
          </w:p>
          <w:bookmarkEnd w:id="139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13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398"/>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количество баллов по критерию – 19)</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4 – 8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9-15 баллов;</w:t>
            </w:r>
          </w:p>
          <w:p>
            <w:pPr>
              <w:spacing w:after="20"/>
              <w:ind w:left="20"/>
              <w:jc w:val="both"/>
            </w:pPr>
            <w:r>
              <w:rPr>
                <w:rFonts w:ascii="Times New Roman"/>
                <w:b w:val="false"/>
                <w:i w:val="false"/>
                <w:color w:val="000000"/>
                <w:sz w:val="20"/>
              </w:rPr>
              <w:t>
"заместитель руководителя первой категории" — 16 - 19 баллов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13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7" w:id="1400"/>
          <w:p>
            <w:pPr>
              <w:spacing w:after="20"/>
              <w:ind w:left="20"/>
              <w:jc w:val="both"/>
            </w:pPr>
            <w:r>
              <w:rPr>
                <w:rFonts w:ascii="Times New Roman"/>
                <w:b w:val="false"/>
                <w:i w:val="false"/>
                <w:color w:val="000000"/>
                <w:sz w:val="20"/>
              </w:rPr>
              <w:t>
Оцениваемый показатель присутствует;</w:t>
            </w:r>
          </w:p>
          <w:bookmarkEnd w:id="1400"/>
          <w:p>
            <w:pPr>
              <w:spacing w:after="20"/>
              <w:ind w:left="20"/>
              <w:jc w:val="both"/>
            </w:pPr>
            <w:r>
              <w:rPr>
                <w:rFonts w:ascii="Times New Roman"/>
                <w:b w:val="false"/>
                <w:i w:val="false"/>
                <w:color w:val="000000"/>
                <w:sz w:val="20"/>
              </w:rPr>
              <w:t>
Оцениваемый показатель отсутствует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4" w:id="140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5" w:id="1402"/>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4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1403"/>
          <w:p>
            <w:pPr>
              <w:spacing w:after="20"/>
              <w:ind w:left="20"/>
              <w:jc w:val="both"/>
            </w:pPr>
            <w:r>
              <w:rPr>
                <w:rFonts w:ascii="Times New Roman"/>
                <w:b w:val="false"/>
                <w:i w:val="false"/>
                <w:color w:val="000000"/>
                <w:sz w:val="20"/>
              </w:rPr>
              <w:t>
Международный уровень;</w:t>
            </w:r>
          </w:p>
          <w:bookmarkEnd w:id="140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7" w:id="14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1405"/>
          <w:p>
            <w:pPr>
              <w:spacing w:after="20"/>
              <w:ind w:left="20"/>
              <w:jc w:val="both"/>
            </w:pPr>
            <w:r>
              <w:rPr>
                <w:rFonts w:ascii="Times New Roman"/>
                <w:b w:val="false"/>
                <w:i w:val="false"/>
                <w:color w:val="000000"/>
                <w:sz w:val="20"/>
              </w:rPr>
              <w:t>
Республиканский уровень;</w:t>
            </w:r>
          </w:p>
          <w:bookmarkEnd w:id="1405"/>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140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4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(ВШК) по курируемому направлению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1407"/>
          <w:p>
            <w:pPr>
              <w:spacing w:after="20"/>
              <w:ind w:left="20"/>
              <w:jc w:val="both"/>
            </w:pPr>
            <w:r>
              <w:rPr>
                <w:rFonts w:ascii="Times New Roman"/>
                <w:b w:val="false"/>
                <w:i w:val="false"/>
                <w:color w:val="000000"/>
                <w:sz w:val="20"/>
              </w:rPr>
              <w:t>
Достигнут</w:t>
            </w:r>
          </w:p>
          <w:bookmarkEnd w:id="14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Частично достигнут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достигнут </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распространен:</w:t>
            </w:r>
          </w:p>
          <w:p>
            <w:pPr>
              <w:spacing w:after="20"/>
              <w:ind w:left="20"/>
              <w:jc w:val="both"/>
            </w:pPr>
            <w:r>
              <w:rPr>
                <w:rFonts w:ascii="Times New Roman"/>
                <w:b w:val="false"/>
                <w:i w:val="false"/>
                <w:color w:val="000000"/>
                <w:sz w:val="20"/>
              </w:rPr>
              <w:t>
район, область, республика</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1408"/>
          <w:p>
            <w:pPr>
              <w:spacing w:after="20"/>
              <w:ind w:left="20"/>
              <w:jc w:val="both"/>
            </w:pPr>
            <w:r>
              <w:rPr>
                <w:rFonts w:ascii="Times New Roman"/>
                <w:b w:val="false"/>
                <w:i w:val="false"/>
                <w:color w:val="000000"/>
                <w:sz w:val="20"/>
              </w:rPr>
              <w:t>
2 балла</w:t>
            </w:r>
          </w:p>
          <w:bookmarkEnd w:id="1408"/>
          <w:p>
            <w:pPr>
              <w:spacing w:after="20"/>
              <w:ind w:left="20"/>
              <w:jc w:val="both"/>
            </w:pPr>
            <w:r>
              <w:rPr>
                <w:rFonts w:ascii="Times New Roman"/>
                <w:b w:val="false"/>
                <w:i w:val="false"/>
                <w:color w:val="000000"/>
                <w:sz w:val="20"/>
              </w:rPr>
              <w:t>
1 балл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ВШК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1" w:id="140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1410"/>
          <w:p>
            <w:pPr>
              <w:spacing w:after="20"/>
              <w:ind w:left="20"/>
              <w:jc w:val="both"/>
            </w:pPr>
            <w:r>
              <w:rPr>
                <w:rFonts w:ascii="Times New Roman"/>
                <w:b w:val="false"/>
                <w:i w:val="false"/>
                <w:color w:val="000000"/>
                <w:sz w:val="20"/>
              </w:rPr>
              <w:t>
Представлены инициативы и их эффективность</w:t>
            </w:r>
          </w:p>
          <w:bookmarkEnd w:id="1410"/>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1411"/>
          <w:p>
            <w:pPr>
              <w:spacing w:after="20"/>
              <w:ind w:left="20"/>
              <w:jc w:val="both"/>
            </w:pPr>
            <w:r>
              <w:rPr>
                <w:rFonts w:ascii="Times New Roman"/>
                <w:b w:val="false"/>
                <w:i w:val="false"/>
                <w:color w:val="000000"/>
                <w:sz w:val="20"/>
              </w:rPr>
              <w:t>
2 балла</w:t>
            </w:r>
          </w:p>
          <w:bookmarkEnd w:id="1411"/>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1412"/>
          <w:p>
            <w:pPr>
              <w:spacing w:after="20"/>
              <w:ind w:left="20"/>
              <w:jc w:val="both"/>
            </w:pPr>
            <w:r>
              <w:rPr>
                <w:rFonts w:ascii="Times New Roman"/>
                <w:b w:val="false"/>
                <w:i w:val="false"/>
                <w:color w:val="000000"/>
                <w:sz w:val="20"/>
              </w:rPr>
              <w:t>
ИТОГО</w:t>
            </w:r>
          </w:p>
          <w:bookmarkEnd w:id="141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18 - 28 баллов;</w:t>
            </w:r>
          </w:p>
          <w:p>
            <w:pPr>
              <w:spacing w:after="20"/>
              <w:ind w:left="20"/>
              <w:jc w:val="both"/>
            </w:pPr>
            <w:r>
              <w:rPr>
                <w:rFonts w:ascii="Times New Roman"/>
                <w:b w:val="false"/>
                <w:i w:val="false"/>
                <w:color w:val="000000"/>
                <w:sz w:val="20"/>
              </w:rPr>
              <w:t>
 "заместитель руководителя первой категории" — 29 - 35 баллов</w:t>
            </w:r>
          </w:p>
        </w:tc>
      </w:tr>
    </w:tbl>
    <w:bookmarkStart w:name="z4899" w:id="1413"/>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профильному обучению</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273"/>
        <w:gridCol w:w="4549"/>
        <w:gridCol w:w="1696"/>
        <w:gridCol w:w="680"/>
        <w:gridCol w:w="131"/>
        <w:gridCol w:w="297"/>
        <w:gridCol w:w="132"/>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1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14"/>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9" w:id="141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4 балла)</w:t>
            </w:r>
          </w:p>
          <w:bookmarkEnd w:id="1415"/>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14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16"/>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1417"/>
          <w:p>
            <w:pPr>
              <w:spacing w:after="20"/>
              <w:ind w:left="20"/>
              <w:jc w:val="both"/>
            </w:pPr>
            <w:r>
              <w:rPr>
                <w:rFonts w:ascii="Times New Roman"/>
                <w:b w:val="false"/>
                <w:i w:val="false"/>
                <w:color w:val="000000"/>
                <w:sz w:val="20"/>
              </w:rPr>
              <w:t>
Открытость организации образования:</w:t>
            </w:r>
          </w:p>
          <w:bookmarkEnd w:id="1417"/>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1418"/>
          <w:p>
            <w:pPr>
              <w:spacing w:after="20"/>
              <w:ind w:left="20"/>
              <w:jc w:val="both"/>
            </w:pPr>
            <w:r>
              <w:rPr>
                <w:rFonts w:ascii="Times New Roman"/>
                <w:b w:val="false"/>
                <w:i w:val="false"/>
                <w:color w:val="000000"/>
                <w:sz w:val="20"/>
              </w:rPr>
              <w:t xml:space="preserve">
1 балл </w:t>
            </w:r>
          </w:p>
          <w:bookmarkEnd w:id="1418"/>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1419"/>
          <w:p>
            <w:pPr>
              <w:spacing w:after="20"/>
              <w:ind w:left="20"/>
              <w:jc w:val="both"/>
            </w:pPr>
            <w:r>
              <w:rPr>
                <w:rFonts w:ascii="Times New Roman"/>
                <w:b w:val="false"/>
                <w:i w:val="false"/>
                <w:color w:val="000000"/>
                <w:sz w:val="20"/>
              </w:rPr>
              <w:t xml:space="preserve">
1 балл </w:t>
            </w:r>
          </w:p>
          <w:bookmarkEnd w:id="1419"/>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8" w:id="14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20"/>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партнерство с высшими учебными заведениями, предприятиями</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1421"/>
          <w:p>
            <w:pPr>
              <w:spacing w:after="20"/>
              <w:ind w:left="20"/>
              <w:jc w:val="both"/>
            </w:pPr>
            <w:r>
              <w:rPr>
                <w:rFonts w:ascii="Times New Roman"/>
                <w:b w:val="false"/>
                <w:i w:val="false"/>
                <w:color w:val="000000"/>
                <w:sz w:val="20"/>
              </w:rPr>
              <w:t xml:space="preserve">
2 балл </w:t>
            </w:r>
          </w:p>
          <w:bookmarkEnd w:id="1421"/>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сотрудничестве, информация</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1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обеспечения качества образования </w:t>
            </w:r>
          </w:p>
          <w:bookmarkEnd w:id="1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- 8-9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- 10-11 баллов;</w:t>
            </w:r>
          </w:p>
          <w:p>
            <w:pPr>
              <w:spacing w:after="20"/>
              <w:ind w:left="20"/>
              <w:jc w:val="both"/>
            </w:pPr>
            <w:r>
              <w:rPr>
                <w:rFonts w:ascii="Times New Roman"/>
                <w:b w:val="false"/>
                <w:i w:val="false"/>
                <w:color w:val="000000"/>
                <w:sz w:val="20"/>
              </w:rPr>
              <w:t>
"заместитель руководителя первой категории" - 12-15 баллов</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5" w:id="14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23"/>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1424"/>
          <w:p>
            <w:pPr>
              <w:spacing w:after="20"/>
              <w:ind w:left="20"/>
              <w:jc w:val="both"/>
            </w:pPr>
            <w:r>
              <w:rPr>
                <w:rFonts w:ascii="Times New Roman"/>
                <w:b w:val="false"/>
                <w:i w:val="false"/>
                <w:color w:val="000000"/>
                <w:sz w:val="20"/>
              </w:rPr>
              <w:t>
Динамика роста качества знаний - менее 3%</w:t>
            </w:r>
          </w:p>
          <w:bookmarkEnd w:id="1424"/>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3%</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4%</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5%</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Динамика роста качества знаний - на 6%</w:t>
            </w:r>
          </w:p>
          <w:p>
            <w:pPr>
              <w:spacing w:after="20"/>
              <w:ind w:left="20"/>
              <w:jc w:val="both"/>
            </w:pPr>
            <w:r>
              <w:rPr>
                <w:rFonts w:ascii="Times New Roman"/>
                <w:b w:val="false"/>
                <w:i w:val="false"/>
                <w:color w:val="000000"/>
                <w:sz w:val="20"/>
              </w:rPr>
              <w:t>
</w:t>
            </w:r>
            <w:r>
              <w:rPr>
                <w:rFonts w:ascii="Times New Roman"/>
                <w:b w:val="false"/>
                <w:i w:val="false"/>
                <w:color w:val="000000"/>
                <w:sz w:val="20"/>
              </w:rPr>
              <w:t>Качество знаний</w:t>
            </w:r>
          </w:p>
          <w:p>
            <w:pPr>
              <w:spacing w:after="20"/>
              <w:ind w:left="20"/>
              <w:jc w:val="both"/>
            </w:pPr>
            <w:r>
              <w:rPr>
                <w:rFonts w:ascii="Times New Roman"/>
                <w:b w:val="false"/>
                <w:i w:val="false"/>
                <w:color w:val="000000"/>
                <w:sz w:val="20"/>
              </w:rPr>
              <w:t>
обучающихся школы/курируемому направлению от 75% и выше</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4" w:id="1425"/>
          <w:p>
            <w:pPr>
              <w:spacing w:after="20"/>
              <w:ind w:left="20"/>
              <w:jc w:val="both"/>
            </w:pPr>
            <w:r>
              <w:rPr>
                <w:rFonts w:ascii="Times New Roman"/>
                <w:b w:val="false"/>
                <w:i w:val="false"/>
                <w:color w:val="000000"/>
                <w:sz w:val="20"/>
              </w:rPr>
              <w:t>
0 баллов</w:t>
            </w:r>
          </w:p>
          <w:bookmarkEnd w:id="142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5 балла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с автоматизированных информационных систем</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142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26"/>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и выше 11-20%; 6-10% 1-5%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142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27"/>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1428"/>
          <w:p>
            <w:pPr>
              <w:spacing w:after="20"/>
              <w:ind w:left="20"/>
              <w:jc w:val="both"/>
            </w:pPr>
            <w:r>
              <w:rPr>
                <w:rFonts w:ascii="Times New Roman"/>
                <w:b w:val="false"/>
                <w:i w:val="false"/>
                <w:color w:val="000000"/>
                <w:sz w:val="20"/>
              </w:rPr>
              <w:t>
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bookmarkEnd w:id="14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8" w:id="1429"/>
          <w:p>
            <w:pPr>
              <w:spacing w:after="20"/>
              <w:ind w:left="20"/>
              <w:jc w:val="both"/>
            </w:pPr>
            <w:r>
              <w:rPr>
                <w:rFonts w:ascii="Times New Roman"/>
                <w:b w:val="false"/>
                <w:i w:val="false"/>
                <w:color w:val="000000"/>
                <w:sz w:val="20"/>
              </w:rPr>
              <w:t>
Международный уровень;</w:t>
            </w:r>
          </w:p>
          <w:bookmarkEnd w:id="142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143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30"/>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эффективности предпрофильной подготовки и профильного обучения</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1" w:id="1431"/>
          <w:p>
            <w:pPr>
              <w:spacing w:after="20"/>
              <w:ind w:left="20"/>
              <w:jc w:val="both"/>
            </w:pPr>
            <w:r>
              <w:rPr>
                <w:rFonts w:ascii="Times New Roman"/>
                <w:b w:val="false"/>
                <w:i w:val="false"/>
                <w:color w:val="000000"/>
                <w:sz w:val="20"/>
              </w:rPr>
              <w:t>
Динамика роста</w:t>
            </w:r>
          </w:p>
          <w:bookmarkEnd w:id="1431"/>
          <w:p>
            <w:pPr>
              <w:spacing w:after="20"/>
              <w:ind w:left="20"/>
              <w:jc w:val="both"/>
            </w:pPr>
            <w:r>
              <w:rPr>
                <w:rFonts w:ascii="Times New Roman"/>
                <w:b w:val="false"/>
                <w:i w:val="false"/>
                <w:color w:val="000000"/>
                <w:sz w:val="20"/>
              </w:rPr>
              <w:t>
Динамика снижения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1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12)</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6 - 9 баллов;</w:t>
            </w:r>
          </w:p>
          <w:p>
            <w:pPr>
              <w:spacing w:after="20"/>
              <w:ind w:left="20"/>
              <w:jc w:val="both"/>
            </w:pPr>
            <w:r>
              <w:rPr>
                <w:rFonts w:ascii="Times New Roman"/>
                <w:b w:val="false"/>
                <w:i w:val="false"/>
                <w:color w:val="000000"/>
                <w:sz w:val="20"/>
              </w:rPr>
              <w:t>
"заместитель руководителя первой категории" — 10 - 12 баллов</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143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33"/>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8" w:id="1434"/>
          <w:p>
            <w:pPr>
              <w:spacing w:after="20"/>
              <w:ind w:left="20"/>
              <w:jc w:val="both"/>
            </w:pPr>
            <w:r>
              <w:rPr>
                <w:rFonts w:ascii="Times New Roman"/>
                <w:b w:val="false"/>
                <w:i w:val="false"/>
                <w:color w:val="000000"/>
                <w:sz w:val="20"/>
              </w:rPr>
              <w:t>
Оцениваемый показатель присутствует;</w:t>
            </w:r>
          </w:p>
          <w:bookmarkEnd w:id="1434"/>
          <w:p>
            <w:pPr>
              <w:spacing w:after="20"/>
              <w:ind w:left="20"/>
              <w:jc w:val="both"/>
            </w:pPr>
            <w:r>
              <w:rPr>
                <w:rFonts w:ascii="Times New Roman"/>
                <w:b w:val="false"/>
                <w:i w:val="false"/>
                <w:color w:val="000000"/>
                <w:sz w:val="20"/>
              </w:rPr>
              <w:t>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6" w:id="143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435"/>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8" w:id="1436"/>
          <w:p>
            <w:pPr>
              <w:spacing w:after="20"/>
              <w:ind w:left="20"/>
              <w:jc w:val="both"/>
            </w:pPr>
            <w:r>
              <w:rPr>
                <w:rFonts w:ascii="Times New Roman"/>
                <w:b w:val="false"/>
                <w:i w:val="false"/>
                <w:color w:val="000000"/>
                <w:sz w:val="20"/>
              </w:rPr>
              <w:t>
Республиканский уровень;</w:t>
            </w:r>
          </w:p>
          <w:bookmarkEnd w:id="1436"/>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8" w:id="143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437"/>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0" w:id="1438"/>
          <w:p>
            <w:pPr>
              <w:spacing w:after="20"/>
              <w:ind w:left="20"/>
              <w:jc w:val="both"/>
            </w:pPr>
            <w:r>
              <w:rPr>
                <w:rFonts w:ascii="Times New Roman"/>
                <w:b w:val="false"/>
                <w:i w:val="false"/>
                <w:color w:val="000000"/>
                <w:sz w:val="20"/>
              </w:rPr>
              <w:t>
Республиканский уровень;</w:t>
            </w:r>
          </w:p>
          <w:bookmarkEnd w:id="143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0" w:id="143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39"/>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внутришкольного контроля по курируемому направлению</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1440"/>
          <w:p>
            <w:pPr>
              <w:spacing w:after="20"/>
              <w:ind w:left="20"/>
              <w:jc w:val="both"/>
            </w:pPr>
            <w:r>
              <w:rPr>
                <w:rFonts w:ascii="Times New Roman"/>
                <w:b w:val="false"/>
                <w:i w:val="false"/>
                <w:color w:val="000000"/>
                <w:sz w:val="20"/>
              </w:rPr>
              <w:t>
Достигнут</w:t>
            </w:r>
          </w:p>
          <w:bookmarkEnd w:id="1440"/>
          <w:p>
            <w:pPr>
              <w:spacing w:after="20"/>
              <w:ind w:left="20"/>
              <w:jc w:val="both"/>
            </w:pPr>
            <w:r>
              <w:rPr>
                <w:rFonts w:ascii="Times New Roman"/>
                <w:b w:val="false"/>
                <w:i w:val="false"/>
                <w:color w:val="000000"/>
                <w:sz w:val="20"/>
              </w:rPr>
              <w:t xml:space="preserve">
Не достигнут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4" w:id="1441"/>
          <w:p>
            <w:pPr>
              <w:spacing w:after="20"/>
              <w:ind w:left="20"/>
              <w:jc w:val="both"/>
            </w:pPr>
            <w:r>
              <w:rPr>
                <w:rFonts w:ascii="Times New Roman"/>
                <w:b w:val="false"/>
                <w:i w:val="false"/>
                <w:color w:val="000000"/>
                <w:sz w:val="20"/>
              </w:rPr>
              <w:t>
2 балла</w:t>
            </w:r>
          </w:p>
          <w:bookmarkEnd w:id="1441"/>
          <w:p>
            <w:pPr>
              <w:spacing w:after="20"/>
              <w:ind w:left="20"/>
              <w:jc w:val="both"/>
            </w:pPr>
            <w:r>
              <w:rPr>
                <w:rFonts w:ascii="Times New Roman"/>
                <w:b w:val="false"/>
                <w:i w:val="false"/>
                <w:color w:val="000000"/>
                <w:sz w:val="20"/>
              </w:rPr>
              <w:t>
0 балл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1" w:id="144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42"/>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1443"/>
          <w:p>
            <w:pPr>
              <w:spacing w:after="20"/>
              <w:ind w:left="20"/>
              <w:jc w:val="both"/>
            </w:pPr>
            <w:r>
              <w:rPr>
                <w:rFonts w:ascii="Times New Roman"/>
                <w:b w:val="false"/>
                <w:i w:val="false"/>
                <w:color w:val="000000"/>
                <w:sz w:val="20"/>
              </w:rPr>
              <w:t xml:space="preserve">
Показатель присутствует </w:t>
            </w:r>
          </w:p>
          <w:bookmarkEnd w:id="1443"/>
          <w:p>
            <w:pPr>
              <w:spacing w:after="20"/>
              <w:ind w:left="20"/>
              <w:jc w:val="both"/>
            </w:pPr>
            <w:r>
              <w:rPr>
                <w:rFonts w:ascii="Times New Roman"/>
                <w:b w:val="false"/>
                <w:i w:val="false"/>
                <w:color w:val="000000"/>
                <w:sz w:val="20"/>
              </w:rPr>
              <w:t xml:space="preserve">
показатель отсутствует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5" w:id="1444"/>
          <w:p>
            <w:pPr>
              <w:spacing w:after="20"/>
              <w:ind w:left="20"/>
              <w:jc w:val="both"/>
            </w:pPr>
            <w:r>
              <w:rPr>
                <w:rFonts w:ascii="Times New Roman"/>
                <w:b w:val="false"/>
                <w:i w:val="false"/>
                <w:color w:val="000000"/>
                <w:sz w:val="20"/>
              </w:rPr>
              <w:t>
2 балла</w:t>
            </w:r>
          </w:p>
          <w:bookmarkEnd w:id="1444"/>
          <w:p>
            <w:pPr>
              <w:spacing w:after="20"/>
              <w:ind w:left="20"/>
              <w:jc w:val="both"/>
            </w:pPr>
            <w:r>
              <w:rPr>
                <w:rFonts w:ascii="Times New Roman"/>
                <w:b w:val="false"/>
                <w:i w:val="false"/>
                <w:color w:val="000000"/>
                <w:sz w:val="20"/>
              </w:rPr>
              <w:t xml:space="preserve">
 0 балл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1445"/>
          <w:p>
            <w:pPr>
              <w:spacing w:after="20"/>
              <w:ind w:left="20"/>
              <w:jc w:val="both"/>
            </w:pPr>
            <w:r>
              <w:rPr>
                <w:rFonts w:ascii="Times New Roman"/>
                <w:b w:val="false"/>
                <w:i w:val="false"/>
                <w:color w:val="000000"/>
                <w:sz w:val="20"/>
              </w:rPr>
              <w:t>
ИТОГО</w:t>
            </w:r>
          </w:p>
          <w:bookmarkEnd w:id="14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- 8 – 14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15 - 25 баллов;</w:t>
            </w:r>
          </w:p>
          <w:p>
            <w:pPr>
              <w:spacing w:after="20"/>
              <w:ind w:left="20"/>
              <w:jc w:val="both"/>
            </w:pPr>
            <w:r>
              <w:rPr>
                <w:rFonts w:ascii="Times New Roman"/>
                <w:b w:val="false"/>
                <w:i w:val="false"/>
                <w:color w:val="000000"/>
                <w:sz w:val="20"/>
              </w:rPr>
              <w:t>
 "заместитель руководителя первой категории" — 26 - 31 баллов</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9" w:id="1446"/>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809"/>
        <w:gridCol w:w="3586"/>
        <w:gridCol w:w="2137"/>
        <w:gridCol w:w="1380"/>
        <w:gridCol w:w="206"/>
        <w:gridCol w:w="46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14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447"/>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144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5 баллов)</w:t>
            </w:r>
          </w:p>
          <w:bookmarkEnd w:id="1448"/>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- 1,5-2,5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3-3,5баллов;</w:t>
            </w:r>
          </w:p>
          <w:p>
            <w:pPr>
              <w:spacing w:after="20"/>
              <w:ind w:left="20"/>
              <w:jc w:val="both"/>
            </w:pPr>
            <w:r>
              <w:rPr>
                <w:rFonts w:ascii="Times New Roman"/>
                <w:b w:val="false"/>
                <w:i w:val="false"/>
                <w:color w:val="000000"/>
                <w:sz w:val="20"/>
              </w:rPr>
              <w:t>
"заместитель руководителя первой категории" — 4-5 баллов</w:t>
            </w:r>
          </w:p>
        </w:tc>
      </w:tr>
      <w:tr>
        <w:trPr>
          <w:trHeight w:val="30" w:hRule="atLeast"/>
        </w:trPr>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14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49"/>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4" w:id="1450"/>
          <w:p>
            <w:pPr>
              <w:spacing w:after="20"/>
              <w:ind w:left="20"/>
              <w:jc w:val="both"/>
            </w:pPr>
            <w:r>
              <w:rPr>
                <w:rFonts w:ascii="Times New Roman"/>
                <w:b w:val="false"/>
                <w:i w:val="false"/>
                <w:color w:val="000000"/>
                <w:sz w:val="20"/>
              </w:rPr>
              <w:t>
Открытость организации образования:</w:t>
            </w:r>
          </w:p>
          <w:bookmarkEnd w:id="1450"/>
          <w:p>
            <w:pPr>
              <w:spacing w:after="20"/>
              <w:ind w:left="20"/>
              <w:jc w:val="both"/>
            </w:pPr>
            <w:r>
              <w:rPr>
                <w:rFonts w:ascii="Times New Roman"/>
                <w:b w:val="false"/>
                <w:i w:val="false"/>
                <w:color w:val="000000"/>
                <w:sz w:val="20"/>
              </w:rPr>
              <w:t xml:space="preserve">
- наличие и наполнение сайта,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1451"/>
          <w:p>
            <w:pPr>
              <w:spacing w:after="20"/>
              <w:ind w:left="20"/>
              <w:jc w:val="both"/>
            </w:pPr>
            <w:r>
              <w:rPr>
                <w:rFonts w:ascii="Times New Roman"/>
                <w:b w:val="false"/>
                <w:i w:val="false"/>
                <w:color w:val="000000"/>
                <w:sz w:val="20"/>
              </w:rPr>
              <w:t xml:space="preserve">
1 балл </w:t>
            </w:r>
          </w:p>
          <w:bookmarkEnd w:id="1451"/>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и наполнение страницы в социальных сетях;</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7" w:id="1452"/>
          <w:p>
            <w:pPr>
              <w:spacing w:after="20"/>
              <w:ind w:left="20"/>
              <w:jc w:val="both"/>
            </w:pPr>
            <w:r>
              <w:rPr>
                <w:rFonts w:ascii="Times New Roman"/>
                <w:b w:val="false"/>
                <w:i w:val="false"/>
                <w:color w:val="000000"/>
                <w:sz w:val="20"/>
              </w:rPr>
              <w:t xml:space="preserve">
1 балл </w:t>
            </w:r>
          </w:p>
          <w:bookmarkEnd w:id="1452"/>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и наполнение канала YouTube</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7" w:id="1453"/>
          <w:p>
            <w:pPr>
              <w:spacing w:after="20"/>
              <w:ind w:left="20"/>
              <w:jc w:val="both"/>
            </w:pPr>
            <w:r>
              <w:rPr>
                <w:rFonts w:ascii="Times New Roman"/>
                <w:b w:val="false"/>
                <w:i w:val="false"/>
                <w:color w:val="000000"/>
                <w:sz w:val="20"/>
              </w:rPr>
              <w:t xml:space="preserve">
1 балл </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4" w:id="14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54"/>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1455"/>
          <w:p>
            <w:pPr>
              <w:spacing w:after="20"/>
              <w:ind w:left="20"/>
              <w:jc w:val="both"/>
            </w:pPr>
            <w:r>
              <w:rPr>
                <w:rFonts w:ascii="Times New Roman"/>
                <w:b w:val="false"/>
                <w:i w:val="false"/>
                <w:color w:val="000000"/>
                <w:sz w:val="20"/>
              </w:rPr>
              <w:t>
Имеются публикации и выступления в СМИ;</w:t>
            </w:r>
          </w:p>
          <w:bookmarkEnd w:id="1455"/>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9" w:id="1456"/>
          <w:p>
            <w:pPr>
              <w:spacing w:after="20"/>
              <w:ind w:left="20"/>
              <w:jc w:val="both"/>
            </w:pPr>
            <w:r>
              <w:rPr>
                <w:rFonts w:ascii="Times New Roman"/>
                <w:b w:val="false"/>
                <w:i w:val="false"/>
                <w:color w:val="000000"/>
                <w:sz w:val="20"/>
              </w:rPr>
              <w:t>
2 балла</w:t>
            </w:r>
          </w:p>
          <w:bookmarkEnd w:id="145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 или ссылка на материал</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1457"/>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условий для цифровизации, информатизации организации образования</w:t>
            </w:r>
          </w:p>
          <w:bookmarkEnd w:id="14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13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- 6-10 баллов;</w:t>
            </w:r>
          </w:p>
          <w:p>
            <w:pPr>
              <w:spacing w:after="20"/>
              <w:ind w:left="20"/>
              <w:jc w:val="both"/>
            </w:pPr>
            <w:r>
              <w:rPr>
                <w:rFonts w:ascii="Times New Roman"/>
                <w:b w:val="false"/>
                <w:i w:val="false"/>
                <w:color w:val="000000"/>
                <w:sz w:val="20"/>
              </w:rPr>
              <w:t>
"заместитель руководителя первой категории" - 11-13 баллов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145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58"/>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1459"/>
          <w:p>
            <w:pPr>
              <w:spacing w:after="20"/>
              <w:ind w:left="20"/>
              <w:jc w:val="both"/>
            </w:pPr>
            <w:r>
              <w:rPr>
                <w:rFonts w:ascii="Times New Roman"/>
                <w:b w:val="false"/>
                <w:i w:val="false"/>
                <w:color w:val="000000"/>
                <w:sz w:val="20"/>
              </w:rPr>
              <w:t>
1 балл</w:t>
            </w:r>
          </w:p>
          <w:bookmarkEnd w:id="1459"/>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1" w:id="146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460"/>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Оцениваемый показатель отсутствует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1461"/>
          <w:p>
            <w:pPr>
              <w:spacing w:after="20"/>
              <w:ind w:left="20"/>
              <w:jc w:val="both"/>
            </w:pPr>
            <w:r>
              <w:rPr>
                <w:rFonts w:ascii="Times New Roman"/>
                <w:b w:val="false"/>
                <w:i w:val="false"/>
                <w:color w:val="000000"/>
                <w:sz w:val="20"/>
              </w:rPr>
              <w:t>
1 балл</w:t>
            </w:r>
          </w:p>
          <w:bookmarkEnd w:id="1461"/>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мероприятий, информации</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0" w:id="146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62"/>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1463"/>
          <w:p>
            <w:pPr>
              <w:spacing w:after="20"/>
              <w:ind w:left="20"/>
              <w:jc w:val="both"/>
            </w:pPr>
            <w:r>
              <w:rPr>
                <w:rFonts w:ascii="Times New Roman"/>
                <w:b w:val="false"/>
                <w:i w:val="false"/>
                <w:color w:val="000000"/>
                <w:sz w:val="20"/>
              </w:rPr>
              <w:t>
70% - 100%</w:t>
            </w:r>
          </w:p>
          <w:bookmarkEnd w:id="1463"/>
          <w:p>
            <w:pPr>
              <w:spacing w:after="20"/>
              <w:ind w:left="20"/>
              <w:jc w:val="both"/>
            </w:pPr>
            <w:r>
              <w:rPr>
                <w:rFonts w:ascii="Times New Roman"/>
                <w:b w:val="false"/>
                <w:i w:val="false"/>
                <w:color w:val="000000"/>
                <w:sz w:val="20"/>
              </w:rPr>
              <w:t>
</w:t>
            </w:r>
            <w:r>
              <w:rPr>
                <w:rFonts w:ascii="Times New Roman"/>
                <w:b w:val="false"/>
                <w:i w:val="false"/>
                <w:color w:val="000000"/>
                <w:sz w:val="20"/>
              </w:rPr>
              <w:t>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Ниже 30%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6" w:id="1464"/>
          <w:p>
            <w:pPr>
              <w:spacing w:after="20"/>
              <w:ind w:left="20"/>
              <w:jc w:val="both"/>
            </w:pPr>
            <w:r>
              <w:rPr>
                <w:rFonts w:ascii="Times New Roman"/>
                <w:b w:val="false"/>
                <w:i w:val="false"/>
                <w:color w:val="000000"/>
                <w:sz w:val="20"/>
              </w:rPr>
              <w:t>
3 балла</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146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65"/>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6" w:id="1466"/>
          <w:p>
            <w:pPr>
              <w:spacing w:after="20"/>
              <w:ind w:left="20"/>
              <w:jc w:val="both"/>
            </w:pPr>
            <w:r>
              <w:rPr>
                <w:rFonts w:ascii="Times New Roman"/>
                <w:b w:val="false"/>
                <w:i w:val="false"/>
                <w:color w:val="000000"/>
                <w:sz w:val="20"/>
              </w:rPr>
              <w:t>
Присутствует развитие информационной среды</w:t>
            </w:r>
          </w:p>
          <w:bookmarkEnd w:id="1466"/>
          <w:p>
            <w:pPr>
              <w:spacing w:after="20"/>
              <w:ind w:left="20"/>
              <w:jc w:val="both"/>
            </w:pPr>
            <w:r>
              <w:rPr>
                <w:rFonts w:ascii="Times New Roman"/>
                <w:b w:val="false"/>
                <w:i w:val="false"/>
                <w:color w:val="000000"/>
                <w:sz w:val="20"/>
              </w:rPr>
              <w:t>
Отсутствует развитие информационной среды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8" w:id="1467"/>
          <w:p>
            <w:pPr>
              <w:spacing w:after="20"/>
              <w:ind w:left="20"/>
              <w:jc w:val="both"/>
            </w:pPr>
            <w:r>
              <w:rPr>
                <w:rFonts w:ascii="Times New Roman"/>
                <w:b w:val="false"/>
                <w:i w:val="false"/>
                <w:color w:val="000000"/>
                <w:sz w:val="20"/>
              </w:rPr>
              <w:t>
1 балл</w:t>
            </w:r>
          </w:p>
          <w:bookmarkEnd w:id="1467"/>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146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68"/>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1469"/>
          <w:p>
            <w:pPr>
              <w:spacing w:after="20"/>
              <w:ind w:left="20"/>
              <w:jc w:val="both"/>
            </w:pPr>
            <w:r>
              <w:rPr>
                <w:rFonts w:ascii="Times New Roman"/>
                <w:b w:val="false"/>
                <w:i w:val="false"/>
                <w:color w:val="000000"/>
                <w:sz w:val="20"/>
              </w:rPr>
              <w:t>
100% активности школы;</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1470"/>
          <w:p>
            <w:pPr>
              <w:spacing w:after="20"/>
              <w:ind w:left="20"/>
              <w:jc w:val="both"/>
            </w:pPr>
            <w:r>
              <w:rPr>
                <w:rFonts w:ascii="Times New Roman"/>
                <w:b w:val="false"/>
                <w:i w:val="false"/>
                <w:color w:val="000000"/>
                <w:sz w:val="20"/>
              </w:rPr>
              <w:t>
3 балла</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данных из электронного журнала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147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471"/>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Заполненность НОБД</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0" w:id="1472"/>
          <w:p>
            <w:pPr>
              <w:spacing w:after="20"/>
              <w:ind w:left="20"/>
              <w:jc w:val="both"/>
            </w:pPr>
            <w:r>
              <w:rPr>
                <w:rFonts w:ascii="Times New Roman"/>
                <w:b w:val="false"/>
                <w:i w:val="false"/>
                <w:color w:val="000000"/>
                <w:sz w:val="20"/>
              </w:rPr>
              <w:t>
100%</w:t>
            </w:r>
          </w:p>
          <w:bookmarkEnd w:id="1472"/>
          <w:p>
            <w:pPr>
              <w:spacing w:after="20"/>
              <w:ind w:left="20"/>
              <w:jc w:val="both"/>
            </w:pPr>
            <w:r>
              <w:rPr>
                <w:rFonts w:ascii="Times New Roman"/>
                <w:b w:val="false"/>
                <w:i w:val="false"/>
                <w:color w:val="000000"/>
                <w:sz w:val="20"/>
              </w:rPr>
              <w:t>
менее 100%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1473"/>
          <w:p>
            <w:pPr>
              <w:spacing w:after="20"/>
              <w:ind w:left="20"/>
              <w:jc w:val="both"/>
            </w:pPr>
            <w:r>
              <w:rPr>
                <w:rFonts w:ascii="Times New Roman"/>
                <w:b w:val="false"/>
                <w:i w:val="false"/>
                <w:color w:val="000000"/>
                <w:sz w:val="20"/>
              </w:rPr>
              <w:t>
2 балла</w:t>
            </w:r>
          </w:p>
          <w:bookmarkEnd w:id="1473"/>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НОБД</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8" w:id="147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474"/>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кибербезопасности</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1475"/>
          <w:p>
            <w:pPr>
              <w:spacing w:after="20"/>
              <w:ind w:left="20"/>
              <w:jc w:val="both"/>
            </w:pPr>
            <w:r>
              <w:rPr>
                <w:rFonts w:ascii="Times New Roman"/>
                <w:b w:val="false"/>
                <w:i w:val="false"/>
                <w:color w:val="000000"/>
                <w:sz w:val="20"/>
              </w:rPr>
              <w:t>
Оцениваемый показатель присутствует;</w:t>
            </w:r>
          </w:p>
          <w:bookmarkEnd w:id="1475"/>
          <w:p>
            <w:pPr>
              <w:spacing w:after="20"/>
              <w:ind w:left="20"/>
              <w:jc w:val="both"/>
            </w:pPr>
            <w:r>
              <w:rPr>
                <w:rFonts w:ascii="Times New Roman"/>
                <w:b w:val="false"/>
                <w:i w:val="false"/>
                <w:color w:val="000000"/>
                <w:sz w:val="20"/>
              </w:rPr>
              <w:t>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1476"/>
          <w:p>
            <w:pPr>
              <w:spacing w:after="20"/>
              <w:ind w:left="20"/>
              <w:jc w:val="both"/>
            </w:pPr>
            <w:r>
              <w:rPr>
                <w:rFonts w:ascii="Times New Roman"/>
                <w:b w:val="false"/>
                <w:i w:val="false"/>
                <w:color w:val="000000"/>
                <w:sz w:val="20"/>
              </w:rPr>
              <w:t>
2 балла;</w:t>
            </w:r>
          </w:p>
          <w:bookmarkEnd w:id="1476"/>
          <w:p>
            <w:pPr>
              <w:spacing w:after="20"/>
              <w:ind w:left="20"/>
              <w:jc w:val="both"/>
            </w:pPr>
            <w:r>
              <w:rPr>
                <w:rFonts w:ascii="Times New Roman"/>
                <w:b w:val="false"/>
                <w:i w:val="false"/>
                <w:color w:val="000000"/>
                <w:sz w:val="20"/>
              </w:rPr>
              <w:t>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1477"/>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работы по развитию цифровой грамотности</w:t>
            </w:r>
          </w:p>
          <w:bookmarkEnd w:id="14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(максимальное количество баллов по критерию – 7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- 4-5 баллов;</w:t>
            </w:r>
          </w:p>
          <w:p>
            <w:pPr>
              <w:spacing w:after="20"/>
              <w:ind w:left="20"/>
              <w:jc w:val="both"/>
            </w:pPr>
            <w:r>
              <w:rPr>
                <w:rFonts w:ascii="Times New Roman"/>
                <w:b w:val="false"/>
                <w:i w:val="false"/>
                <w:color w:val="000000"/>
                <w:sz w:val="20"/>
              </w:rPr>
              <w:t>
"заместитель руководителя первой категории" - 6-7 баллов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4" w:id="147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478"/>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1479"/>
          <w:p>
            <w:pPr>
              <w:spacing w:after="20"/>
              <w:ind w:left="20"/>
              <w:jc w:val="both"/>
            </w:pPr>
            <w:r>
              <w:rPr>
                <w:rFonts w:ascii="Times New Roman"/>
                <w:b w:val="false"/>
                <w:i w:val="false"/>
                <w:color w:val="000000"/>
                <w:sz w:val="20"/>
              </w:rPr>
              <w:t>
40% и более 20%-39%</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10%-19%</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0" w:id="1480"/>
          <w:p>
            <w:pPr>
              <w:spacing w:after="20"/>
              <w:ind w:left="20"/>
              <w:jc w:val="both"/>
            </w:pPr>
            <w:r>
              <w:rPr>
                <w:rFonts w:ascii="Times New Roman"/>
                <w:b w:val="false"/>
                <w:i w:val="false"/>
                <w:color w:val="000000"/>
                <w:sz w:val="20"/>
              </w:rPr>
              <w:t>
4 балла</w:t>
            </w:r>
          </w:p>
          <w:bookmarkEnd w:id="1480"/>
          <w:p>
            <w:pPr>
              <w:spacing w:after="20"/>
              <w:ind w:left="20"/>
              <w:jc w:val="both"/>
            </w:pPr>
            <w:r>
              <w:rPr>
                <w:rFonts w:ascii="Times New Roman"/>
                <w:b w:val="false"/>
                <w:i w:val="false"/>
                <w:color w:val="000000"/>
                <w:sz w:val="20"/>
              </w:rPr>
              <w:t>
3 балла 2 балла 1 балл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по итогам мониторинга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6" w:id="148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481"/>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разрабатывающих собственные цифровые образовательные ресурсы.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1482"/>
          <w:p>
            <w:pPr>
              <w:spacing w:after="20"/>
              <w:ind w:left="20"/>
              <w:jc w:val="both"/>
            </w:pPr>
            <w:r>
              <w:rPr>
                <w:rFonts w:ascii="Times New Roman"/>
                <w:b w:val="false"/>
                <w:i w:val="false"/>
                <w:color w:val="000000"/>
                <w:sz w:val="20"/>
              </w:rPr>
              <w:t>
30% и более 10%-29%</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по итогам мониторинга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14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4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4-5 баллов;</w:t>
            </w:r>
          </w:p>
          <w:p>
            <w:pPr>
              <w:spacing w:after="20"/>
              <w:ind w:left="20"/>
              <w:jc w:val="both"/>
            </w:pPr>
            <w:r>
              <w:rPr>
                <w:rFonts w:ascii="Times New Roman"/>
                <w:b w:val="false"/>
                <w:i w:val="false"/>
                <w:color w:val="000000"/>
                <w:sz w:val="20"/>
              </w:rPr>
              <w:t>
"заместитель руководителя первой категории" — 6-7 баллов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2" w:id="148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484"/>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4" w:id="1485"/>
          <w:p>
            <w:pPr>
              <w:spacing w:after="20"/>
              <w:ind w:left="20"/>
              <w:jc w:val="both"/>
            </w:pPr>
            <w:r>
              <w:rPr>
                <w:rFonts w:ascii="Times New Roman"/>
                <w:b w:val="false"/>
                <w:i w:val="false"/>
                <w:color w:val="000000"/>
                <w:sz w:val="20"/>
              </w:rPr>
              <w:t>
Оцениваемый показатель присутствует;</w:t>
            </w:r>
          </w:p>
          <w:bookmarkEnd w:id="1485"/>
          <w:p>
            <w:pPr>
              <w:spacing w:after="20"/>
              <w:ind w:left="20"/>
              <w:jc w:val="both"/>
            </w:pPr>
            <w:r>
              <w:rPr>
                <w:rFonts w:ascii="Times New Roman"/>
                <w:b w:val="false"/>
                <w:i w:val="false"/>
                <w:color w:val="000000"/>
                <w:sz w:val="20"/>
              </w:rPr>
              <w:t>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148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486"/>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487"/>
          <w:p>
            <w:pPr>
              <w:spacing w:after="20"/>
              <w:ind w:left="20"/>
              <w:jc w:val="both"/>
            </w:pPr>
            <w:r>
              <w:rPr>
                <w:rFonts w:ascii="Times New Roman"/>
                <w:b w:val="false"/>
                <w:i w:val="false"/>
                <w:color w:val="000000"/>
                <w:sz w:val="20"/>
              </w:rPr>
              <w:t>
Республиканский уровень;</w:t>
            </w:r>
          </w:p>
          <w:bookmarkEnd w:id="1487"/>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2 балла 1 балл 0 баллов</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148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488"/>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1489"/>
          <w:p>
            <w:pPr>
              <w:spacing w:after="20"/>
              <w:ind w:left="20"/>
              <w:jc w:val="both"/>
            </w:pPr>
            <w:r>
              <w:rPr>
                <w:rFonts w:ascii="Times New Roman"/>
                <w:b w:val="false"/>
                <w:i w:val="false"/>
                <w:color w:val="000000"/>
                <w:sz w:val="20"/>
              </w:rPr>
              <w:t>
Представлены инициативы и их эффективность</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1490"/>
          <w:p>
            <w:pPr>
              <w:spacing w:after="20"/>
              <w:ind w:left="20"/>
              <w:jc w:val="both"/>
            </w:pPr>
            <w:r>
              <w:rPr>
                <w:rFonts w:ascii="Times New Roman"/>
                <w:b w:val="false"/>
                <w:i w:val="false"/>
                <w:color w:val="000000"/>
                <w:sz w:val="20"/>
              </w:rPr>
              <w:t>
2 балла</w:t>
            </w:r>
          </w:p>
          <w:bookmarkEnd w:id="1490"/>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4" w:id="149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9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 3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4 - 5 баллов;</w:t>
            </w:r>
          </w:p>
          <w:p>
            <w:pPr>
              <w:spacing w:after="20"/>
              <w:ind w:left="20"/>
              <w:jc w:val="both"/>
            </w:pPr>
            <w:r>
              <w:rPr>
                <w:rFonts w:ascii="Times New Roman"/>
                <w:b w:val="false"/>
                <w:i w:val="false"/>
                <w:color w:val="000000"/>
                <w:sz w:val="20"/>
              </w:rPr>
              <w:t>
"заместитель руководителя первой категории" — 6 - 7 баллов</w:t>
            </w:r>
          </w:p>
        </w:tc>
      </w:tr>
    </w:tbl>
    <w:bookmarkStart w:name="z5289" w:id="1492"/>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научно-методической работе организации образования</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763"/>
        <w:gridCol w:w="5935"/>
        <w:gridCol w:w="1924"/>
        <w:gridCol w:w="429"/>
        <w:gridCol w:w="149"/>
        <w:gridCol w:w="336"/>
        <w:gridCol w:w="150"/>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14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93"/>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9" w:id="1494"/>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4 балла)</w:t>
            </w:r>
          </w:p>
          <w:bookmarkEnd w:id="149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 балла; </w:t>
            </w:r>
          </w:p>
          <w:p>
            <w:pPr>
              <w:spacing w:after="20"/>
              <w:ind w:left="20"/>
              <w:jc w:val="both"/>
            </w:pPr>
            <w:r>
              <w:rPr>
                <w:rFonts w:ascii="Times New Roman"/>
                <w:b w:val="false"/>
                <w:i w:val="false"/>
                <w:color w:val="000000"/>
                <w:sz w:val="20"/>
              </w:rPr>
              <w:t>
"заместитель руководителя первой категории" — 4 балла</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5" w:id="14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95"/>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6" w:id="1496"/>
          <w:p>
            <w:pPr>
              <w:spacing w:after="20"/>
              <w:ind w:left="20"/>
              <w:jc w:val="both"/>
            </w:pPr>
            <w:r>
              <w:rPr>
                <w:rFonts w:ascii="Times New Roman"/>
                <w:b w:val="false"/>
                <w:i w:val="false"/>
                <w:color w:val="000000"/>
                <w:sz w:val="20"/>
              </w:rPr>
              <w:t>
Открытость организации образования:</w:t>
            </w:r>
          </w:p>
          <w:bookmarkEnd w:id="1496"/>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9" w:id="1497"/>
          <w:p>
            <w:pPr>
              <w:spacing w:after="20"/>
              <w:ind w:left="20"/>
              <w:jc w:val="both"/>
            </w:pPr>
            <w:r>
              <w:rPr>
                <w:rFonts w:ascii="Times New Roman"/>
                <w:b w:val="false"/>
                <w:i w:val="false"/>
                <w:color w:val="000000"/>
                <w:sz w:val="20"/>
              </w:rPr>
              <w:t xml:space="preserve">
1 балл </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1498"/>
          <w:p>
            <w:pPr>
              <w:spacing w:after="20"/>
              <w:ind w:left="20"/>
              <w:jc w:val="both"/>
            </w:pPr>
            <w:r>
              <w:rPr>
                <w:rFonts w:ascii="Times New Roman"/>
                <w:b w:val="false"/>
                <w:i w:val="false"/>
                <w:color w:val="000000"/>
                <w:sz w:val="20"/>
              </w:rPr>
              <w:t>
Открытость организации образования:</w:t>
            </w:r>
          </w:p>
          <w:bookmarkEnd w:id="1498"/>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1" w:id="1499"/>
          <w:p>
            <w:pPr>
              <w:spacing w:after="20"/>
              <w:ind w:left="20"/>
              <w:jc w:val="both"/>
            </w:pPr>
            <w:r>
              <w:rPr>
                <w:rFonts w:ascii="Times New Roman"/>
                <w:b w:val="false"/>
                <w:i w:val="false"/>
                <w:color w:val="000000"/>
                <w:sz w:val="20"/>
              </w:rPr>
              <w:t xml:space="preserve">
1 балл </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0,5 баллов</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9" w:id="15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00"/>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1501"/>
          <w:p>
            <w:pPr>
              <w:spacing w:after="20"/>
              <w:ind w:left="20"/>
              <w:jc w:val="both"/>
            </w:pPr>
            <w:r>
              <w:rPr>
                <w:rFonts w:ascii="Times New Roman"/>
                <w:b w:val="false"/>
                <w:i w:val="false"/>
                <w:color w:val="000000"/>
                <w:sz w:val="20"/>
              </w:rPr>
              <w:t>
Имеются публикации и выступления в СМИ;</w:t>
            </w:r>
          </w:p>
          <w:bookmarkEnd w:id="1501"/>
          <w:p>
            <w:pPr>
              <w:spacing w:after="20"/>
              <w:ind w:left="20"/>
              <w:jc w:val="both"/>
            </w:pPr>
            <w:r>
              <w:rPr>
                <w:rFonts w:ascii="Times New Roman"/>
                <w:b w:val="false"/>
                <w:i w:val="false"/>
                <w:color w:val="000000"/>
                <w:sz w:val="20"/>
              </w:rPr>
              <w:t>
</w:t>
            </w:r>
            <w:r>
              <w:rPr>
                <w:rFonts w:ascii="Times New Roman"/>
                <w:b w:val="false"/>
                <w:i w:val="false"/>
                <w:color w:val="000000"/>
                <w:sz w:val="20"/>
              </w:rPr>
              <w:t>Имеются только публикации или только выступление;</w:t>
            </w:r>
          </w:p>
          <w:p>
            <w:pPr>
              <w:spacing w:after="20"/>
              <w:ind w:left="20"/>
              <w:jc w:val="both"/>
            </w:pPr>
            <w:r>
              <w:rPr>
                <w:rFonts w:ascii="Times New Roman"/>
                <w:b w:val="false"/>
                <w:i w:val="false"/>
                <w:color w:val="000000"/>
                <w:sz w:val="20"/>
              </w:rPr>
              <w:t>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4" w:id="1502"/>
          <w:p>
            <w:pPr>
              <w:spacing w:after="20"/>
              <w:ind w:left="20"/>
              <w:jc w:val="both"/>
            </w:pPr>
            <w:r>
              <w:rPr>
                <w:rFonts w:ascii="Times New Roman"/>
                <w:b w:val="false"/>
                <w:i w:val="false"/>
                <w:color w:val="000000"/>
                <w:sz w:val="20"/>
              </w:rPr>
              <w:t>
2 балла</w:t>
            </w:r>
          </w:p>
          <w:bookmarkEnd w:id="1502"/>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 выступлений</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15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развития кадрового потенциала, инновационной деятельности </w:t>
            </w:r>
          </w:p>
          <w:bookmarkEnd w:id="15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(максимальное количество баллов по критерию – 57)</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8 - 15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16 - 25 баллов;</w:t>
            </w:r>
          </w:p>
          <w:p>
            <w:pPr>
              <w:spacing w:after="20"/>
              <w:ind w:left="20"/>
              <w:jc w:val="both"/>
            </w:pPr>
            <w:r>
              <w:rPr>
                <w:rFonts w:ascii="Times New Roman"/>
                <w:b w:val="false"/>
                <w:i w:val="false"/>
                <w:color w:val="000000"/>
                <w:sz w:val="20"/>
              </w:rPr>
              <w:t>
"заместитель руководителя первой категории" — 26 - 31 баллов</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15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04"/>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1505"/>
          <w:p>
            <w:pPr>
              <w:spacing w:after="20"/>
              <w:ind w:left="20"/>
              <w:jc w:val="both"/>
            </w:pPr>
            <w:r>
              <w:rPr>
                <w:rFonts w:ascii="Times New Roman"/>
                <w:b w:val="false"/>
                <w:i w:val="false"/>
                <w:color w:val="000000"/>
                <w:sz w:val="20"/>
              </w:rPr>
              <w:t>
Не менее 30%; 20-29%; 15 — 19%; 1 — 14%;</w:t>
            </w:r>
          </w:p>
          <w:bookmarkEnd w:id="1505"/>
          <w:p>
            <w:pPr>
              <w:spacing w:after="20"/>
              <w:ind w:left="20"/>
              <w:jc w:val="both"/>
            </w:pPr>
            <w:r>
              <w:rPr>
                <w:rFonts w:ascii="Times New Roman"/>
                <w:b w:val="false"/>
                <w:i w:val="false"/>
                <w:color w:val="000000"/>
                <w:sz w:val="20"/>
              </w:rPr>
              <w:t>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3 балла 2 балла 1 балл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150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06"/>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педагогов, имеющих квалификационную категорию "педагог-исследователь", "педагог-мастер"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0" w:id="1507"/>
          <w:p>
            <w:pPr>
              <w:spacing w:after="20"/>
              <w:ind w:left="20"/>
              <w:jc w:val="both"/>
            </w:pPr>
            <w:r>
              <w:rPr>
                <w:rFonts w:ascii="Times New Roman"/>
                <w:b w:val="false"/>
                <w:i w:val="false"/>
                <w:color w:val="000000"/>
                <w:sz w:val="20"/>
              </w:rPr>
              <w:t>
Оцениваемый показатель присутствует;</w:t>
            </w:r>
          </w:p>
          <w:bookmarkEnd w:id="1507"/>
          <w:p>
            <w:pPr>
              <w:spacing w:after="20"/>
              <w:ind w:left="20"/>
              <w:jc w:val="both"/>
            </w:pPr>
            <w:r>
              <w:rPr>
                <w:rFonts w:ascii="Times New Roman"/>
                <w:b w:val="false"/>
                <w:i w:val="false"/>
                <w:color w:val="000000"/>
                <w:sz w:val="20"/>
              </w:rPr>
              <w:t>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2" w:id="1508"/>
          <w:p>
            <w:pPr>
              <w:spacing w:after="20"/>
              <w:ind w:left="20"/>
              <w:jc w:val="both"/>
            </w:pPr>
            <w:r>
              <w:rPr>
                <w:rFonts w:ascii="Times New Roman"/>
                <w:b w:val="false"/>
                <w:i w:val="false"/>
                <w:color w:val="000000"/>
                <w:sz w:val="20"/>
              </w:rPr>
              <w:t xml:space="preserve">
 2 балла </w:t>
            </w:r>
          </w:p>
          <w:bookmarkEnd w:id="1508"/>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15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09"/>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1510"/>
          <w:p>
            <w:pPr>
              <w:spacing w:after="20"/>
              <w:ind w:left="20"/>
              <w:jc w:val="both"/>
            </w:pPr>
            <w:r>
              <w:rPr>
                <w:rFonts w:ascii="Times New Roman"/>
                <w:b w:val="false"/>
                <w:i w:val="false"/>
                <w:color w:val="000000"/>
                <w:sz w:val="20"/>
              </w:rPr>
              <w:t>
Оцениваемый показатель присутствует;</w:t>
            </w:r>
          </w:p>
          <w:bookmarkEnd w:id="1510"/>
          <w:p>
            <w:pPr>
              <w:spacing w:after="20"/>
              <w:ind w:left="20"/>
              <w:jc w:val="both"/>
            </w:pPr>
            <w:r>
              <w:rPr>
                <w:rFonts w:ascii="Times New Roman"/>
                <w:b w:val="false"/>
                <w:i w:val="false"/>
                <w:color w:val="000000"/>
                <w:sz w:val="20"/>
              </w:rPr>
              <w:t>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9" w:id="151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11"/>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1512"/>
          <w:p>
            <w:pPr>
              <w:spacing w:after="20"/>
              <w:ind w:left="20"/>
              <w:jc w:val="both"/>
            </w:pPr>
            <w:r>
              <w:rPr>
                <w:rFonts w:ascii="Times New Roman"/>
                <w:b w:val="false"/>
                <w:i w:val="false"/>
                <w:color w:val="000000"/>
                <w:sz w:val="20"/>
              </w:rPr>
              <w:t>
Международный уровень;</w:t>
            </w:r>
          </w:p>
          <w:bookmarkEnd w:id="151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Районный уровень</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1513"/>
          <w:p>
            <w:pPr>
              <w:spacing w:after="20"/>
              <w:ind w:left="20"/>
              <w:jc w:val="both"/>
            </w:pPr>
            <w:r>
              <w:rPr>
                <w:rFonts w:ascii="Times New Roman"/>
                <w:b w:val="false"/>
                <w:i w:val="false"/>
                <w:color w:val="000000"/>
                <w:sz w:val="20"/>
              </w:rPr>
              <w:t>
4 балла</w:t>
            </w:r>
          </w:p>
          <w:bookmarkEnd w:id="1513"/>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1 балл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4" w:id="151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14"/>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6" w:id="1515"/>
          <w:p>
            <w:pPr>
              <w:spacing w:after="20"/>
              <w:ind w:left="20"/>
              <w:jc w:val="both"/>
            </w:pPr>
            <w:r>
              <w:rPr>
                <w:rFonts w:ascii="Times New Roman"/>
                <w:b w:val="false"/>
                <w:i w:val="false"/>
                <w:color w:val="000000"/>
                <w:sz w:val="20"/>
              </w:rPr>
              <w:t>
Республиканский уровень;</w:t>
            </w:r>
          </w:p>
          <w:bookmarkEnd w:id="1515"/>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0" w:id="1516"/>
          <w:p>
            <w:pPr>
              <w:spacing w:after="20"/>
              <w:ind w:left="20"/>
              <w:jc w:val="both"/>
            </w:pPr>
            <w:r>
              <w:rPr>
                <w:rFonts w:ascii="Times New Roman"/>
                <w:b w:val="false"/>
                <w:i w:val="false"/>
                <w:color w:val="000000"/>
                <w:sz w:val="20"/>
              </w:rPr>
              <w:t>
3 балла</w:t>
            </w:r>
          </w:p>
          <w:bookmarkEnd w:id="15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9" w:id="151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17"/>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1518"/>
          <w:p>
            <w:pPr>
              <w:spacing w:after="20"/>
              <w:ind w:left="20"/>
              <w:jc w:val="both"/>
            </w:pPr>
            <w:r>
              <w:rPr>
                <w:rFonts w:ascii="Times New Roman"/>
                <w:b w:val="false"/>
                <w:i w:val="false"/>
                <w:color w:val="000000"/>
                <w:sz w:val="20"/>
              </w:rPr>
              <w:t>
Республиканский уровень;</w:t>
            </w:r>
          </w:p>
          <w:bookmarkEnd w:id="1518"/>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1519"/>
          <w:p>
            <w:pPr>
              <w:spacing w:after="20"/>
              <w:ind w:left="20"/>
              <w:jc w:val="both"/>
            </w:pPr>
            <w:r>
              <w:rPr>
                <w:rFonts w:ascii="Times New Roman"/>
                <w:b w:val="false"/>
                <w:i w:val="false"/>
                <w:color w:val="000000"/>
                <w:sz w:val="20"/>
              </w:rPr>
              <w:t>
3 балла</w:t>
            </w:r>
          </w:p>
          <w:bookmarkEnd w:id="15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15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20"/>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Экспериментальные программы, пилотные проекты, инновационные площадки; участие в социальных/образовательных проектах</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6" w:id="1521"/>
          <w:p>
            <w:pPr>
              <w:spacing w:after="20"/>
              <w:ind w:left="20"/>
              <w:jc w:val="both"/>
            </w:pPr>
            <w:r>
              <w:rPr>
                <w:rFonts w:ascii="Times New Roman"/>
                <w:b w:val="false"/>
                <w:i w:val="false"/>
                <w:color w:val="000000"/>
                <w:sz w:val="20"/>
              </w:rPr>
              <w:t>
Республиканский уровень;</w:t>
            </w:r>
          </w:p>
          <w:bookmarkEnd w:id="1521"/>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1522"/>
          <w:p>
            <w:pPr>
              <w:spacing w:after="20"/>
              <w:ind w:left="20"/>
              <w:jc w:val="both"/>
            </w:pPr>
            <w:r>
              <w:rPr>
                <w:rFonts w:ascii="Times New Roman"/>
                <w:b w:val="false"/>
                <w:i w:val="false"/>
                <w:color w:val="000000"/>
                <w:sz w:val="20"/>
              </w:rPr>
              <w:t>
3 балла</w:t>
            </w:r>
          </w:p>
          <w:bookmarkEnd w:id="15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9" w:id="152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23"/>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организациями образования разного уровня, других стран, социальными партнерами</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1" w:id="1524"/>
          <w:p>
            <w:pPr>
              <w:spacing w:after="20"/>
              <w:ind w:left="20"/>
              <w:jc w:val="both"/>
            </w:pPr>
            <w:r>
              <w:rPr>
                <w:rFonts w:ascii="Times New Roman"/>
                <w:b w:val="false"/>
                <w:i w:val="false"/>
                <w:color w:val="000000"/>
                <w:sz w:val="20"/>
              </w:rPr>
              <w:t>
Республиканский уровень;</w:t>
            </w:r>
          </w:p>
          <w:bookmarkEnd w:id="1524"/>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p>
          <w:p>
            <w:pPr>
              <w:spacing w:after="20"/>
              <w:ind w:left="20"/>
              <w:jc w:val="both"/>
            </w:pPr>
            <w:r>
              <w:rPr>
                <w:rFonts w:ascii="Times New Roman"/>
                <w:b w:val="false"/>
                <w:i w:val="false"/>
                <w:color w:val="000000"/>
                <w:sz w:val="20"/>
              </w:rPr>
              <w:t xml:space="preserve">
Социальное партнерство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1525"/>
          <w:p>
            <w:pPr>
              <w:spacing w:after="20"/>
              <w:ind w:left="20"/>
              <w:jc w:val="both"/>
            </w:pPr>
            <w:r>
              <w:rPr>
                <w:rFonts w:ascii="Times New Roman"/>
                <w:b w:val="false"/>
                <w:i w:val="false"/>
                <w:color w:val="000000"/>
                <w:sz w:val="20"/>
              </w:rPr>
              <w:t>
3 балла</w:t>
            </w:r>
          </w:p>
          <w:bookmarkEnd w:id="15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 баллов</w:t>
            </w:r>
          </w:p>
          <w:p>
            <w:pPr>
              <w:spacing w:after="20"/>
              <w:ind w:left="20"/>
              <w:jc w:val="both"/>
            </w:pPr>
            <w:r>
              <w:rPr>
                <w:rFonts w:ascii="Times New Roman"/>
                <w:b w:val="false"/>
                <w:i w:val="false"/>
                <w:color w:val="000000"/>
                <w:sz w:val="20"/>
              </w:rPr>
              <w:t>
+ 2 балла</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15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26"/>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1527"/>
          <w:p>
            <w:pPr>
              <w:spacing w:after="20"/>
              <w:ind w:left="20"/>
              <w:jc w:val="both"/>
            </w:pPr>
            <w:r>
              <w:rPr>
                <w:rFonts w:ascii="Times New Roman"/>
                <w:b w:val="false"/>
                <w:i w:val="false"/>
                <w:color w:val="000000"/>
                <w:sz w:val="20"/>
              </w:rPr>
              <w:t>
Представлены инициативы и их эффективность</w:t>
            </w:r>
          </w:p>
          <w:bookmarkEnd w:id="1527"/>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xml:space="preserve">
Оцениваемый показатель отсутствует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1" w:id="1528"/>
          <w:p>
            <w:pPr>
              <w:spacing w:after="20"/>
              <w:ind w:left="20"/>
              <w:jc w:val="both"/>
            </w:pPr>
            <w:r>
              <w:rPr>
                <w:rFonts w:ascii="Times New Roman"/>
                <w:b w:val="false"/>
                <w:i w:val="false"/>
                <w:color w:val="000000"/>
                <w:sz w:val="20"/>
              </w:rPr>
              <w:t>
2 балла</w:t>
            </w:r>
          </w:p>
          <w:bookmarkEnd w:id="1528"/>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9" w:id="152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29"/>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1530"/>
          <w:p>
            <w:pPr>
              <w:spacing w:after="20"/>
              <w:ind w:left="20"/>
              <w:jc w:val="both"/>
            </w:pPr>
            <w:r>
              <w:rPr>
                <w:rFonts w:ascii="Times New Roman"/>
                <w:b w:val="false"/>
                <w:i w:val="false"/>
                <w:color w:val="000000"/>
                <w:sz w:val="20"/>
              </w:rPr>
              <w:t>
Программа включает системные инновации;</w:t>
            </w:r>
          </w:p>
          <w:bookmarkEnd w:id="1530"/>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Программа включает локальные инновации;</w:t>
            </w:r>
          </w:p>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4" w:id="1531"/>
          <w:p>
            <w:pPr>
              <w:spacing w:after="20"/>
              <w:ind w:left="20"/>
              <w:jc w:val="both"/>
            </w:pPr>
            <w:r>
              <w:rPr>
                <w:rFonts w:ascii="Times New Roman"/>
                <w:b w:val="false"/>
                <w:i w:val="false"/>
                <w:color w:val="000000"/>
                <w:sz w:val="20"/>
              </w:rPr>
              <w:t>
3 балла</w:t>
            </w:r>
          </w:p>
          <w:bookmarkEnd w:id="1531"/>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0,5 баллов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2" w:id="153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10 – 17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18 - 28 баллов;</w:t>
            </w:r>
          </w:p>
          <w:p>
            <w:pPr>
              <w:spacing w:after="20"/>
              <w:ind w:left="20"/>
              <w:jc w:val="both"/>
            </w:pPr>
            <w:r>
              <w:rPr>
                <w:rFonts w:ascii="Times New Roman"/>
                <w:b w:val="false"/>
                <w:i w:val="false"/>
                <w:color w:val="000000"/>
                <w:sz w:val="20"/>
              </w:rPr>
              <w:t>
 "заместитель руководителя первой категории" — 29- 35 баллов</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88" w:id="1533"/>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5414"/>
        <w:gridCol w:w="2891"/>
        <w:gridCol w:w="875"/>
        <w:gridCol w:w="1470"/>
        <w:gridCol w:w="244"/>
        <w:gridCol w:w="552"/>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9" w:id="15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34"/>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153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–2 баллов)</w:t>
            </w:r>
          </w:p>
          <w:bookmarkEnd w:id="1535"/>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153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bookmarkEnd w:id="15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3" w:id="15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37"/>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1538"/>
          <w:p>
            <w:pPr>
              <w:spacing w:after="20"/>
              <w:ind w:left="20"/>
              <w:jc w:val="both"/>
            </w:pPr>
            <w:r>
              <w:rPr>
                <w:rFonts w:ascii="Times New Roman"/>
                <w:b w:val="false"/>
                <w:i w:val="false"/>
                <w:color w:val="000000"/>
                <w:sz w:val="20"/>
              </w:rPr>
              <w:t>
Открытость организации образования:</w:t>
            </w:r>
          </w:p>
          <w:bookmarkEnd w:id="1538"/>
          <w:p>
            <w:pPr>
              <w:spacing w:after="20"/>
              <w:ind w:left="20"/>
              <w:jc w:val="both"/>
            </w:pPr>
            <w:r>
              <w:rPr>
                <w:rFonts w:ascii="Times New Roman"/>
                <w:b w:val="false"/>
                <w:i w:val="false"/>
                <w:color w:val="000000"/>
                <w:sz w:val="20"/>
              </w:rPr>
              <w:t>
размещение на сайте информации по курируемому направлению по итогам семестра, промежуточной аттестации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0" w:id="153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39"/>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1" w:id="1540"/>
          <w:p>
            <w:pPr>
              <w:spacing w:after="20"/>
              <w:ind w:left="20"/>
              <w:jc w:val="both"/>
            </w:pPr>
            <w:r>
              <w:rPr>
                <w:rFonts w:ascii="Times New Roman"/>
                <w:b w:val="false"/>
                <w:i w:val="false"/>
                <w:color w:val="000000"/>
                <w:sz w:val="20"/>
              </w:rPr>
              <w:t>
Открытость организации образования:</w:t>
            </w:r>
          </w:p>
          <w:bookmarkEnd w:id="1540"/>
          <w:p>
            <w:pPr>
              <w:spacing w:after="20"/>
              <w:ind w:left="20"/>
              <w:jc w:val="both"/>
            </w:pPr>
            <w:r>
              <w:rPr>
                <w:rFonts w:ascii="Times New Roman"/>
                <w:b w:val="false"/>
                <w:i w:val="false"/>
                <w:color w:val="000000"/>
                <w:sz w:val="20"/>
              </w:rPr>
              <w:t>
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Ссылка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Оцениваемый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7" w:id="15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обеспечения качества образования </w:t>
            </w:r>
          </w:p>
          <w:bookmarkEnd w:id="1541"/>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0" w:id="15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- 8-10 баллов; </w:t>
            </w:r>
          </w:p>
          <w:bookmarkEnd w:id="154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- 11-13 баллов;</w:t>
            </w:r>
          </w:p>
          <w:p>
            <w:pPr>
              <w:spacing w:after="20"/>
              <w:ind w:left="20"/>
              <w:jc w:val="both"/>
            </w:pPr>
            <w:r>
              <w:rPr>
                <w:rFonts w:ascii="Times New Roman"/>
                <w:b w:val="false"/>
                <w:i w:val="false"/>
                <w:color w:val="000000"/>
                <w:sz w:val="20"/>
              </w:rPr>
              <w:t>
"заместитель руководителя первой категории" - 14-18 баллов</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4" w:id="154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43"/>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менее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заверенная подписью руководителя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роста качества знаний - на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4" w:id="15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1544"/>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1545"/>
          <w:p>
            <w:pPr>
              <w:spacing w:after="20"/>
              <w:ind w:left="20"/>
              <w:jc w:val="both"/>
            </w:pPr>
            <w:r>
              <w:rPr>
                <w:rFonts w:ascii="Times New Roman"/>
                <w:b w:val="false"/>
                <w:i w:val="false"/>
                <w:color w:val="000000"/>
                <w:sz w:val="20"/>
              </w:rPr>
              <w:t xml:space="preserve">
Трудоустроены </w:t>
            </w:r>
          </w:p>
          <w:bookmarkEnd w:id="1545"/>
          <w:p>
            <w:pPr>
              <w:spacing w:after="20"/>
              <w:ind w:left="20"/>
              <w:jc w:val="both"/>
            </w:pPr>
            <w:r>
              <w:rPr>
                <w:rFonts w:ascii="Times New Roman"/>
                <w:b w:val="false"/>
                <w:i w:val="false"/>
                <w:color w:val="000000"/>
                <w:sz w:val="20"/>
              </w:rPr>
              <w:t xml:space="preserve">
и заняты – ниже 60%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7" w:id="154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46"/>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8" w:id="1547"/>
          <w:p>
            <w:pPr>
              <w:spacing w:after="20"/>
              <w:ind w:left="20"/>
              <w:jc w:val="both"/>
            </w:pPr>
            <w:r>
              <w:rPr>
                <w:rFonts w:ascii="Times New Roman"/>
                <w:b w:val="false"/>
                <w:i w:val="false"/>
                <w:color w:val="000000"/>
                <w:sz w:val="20"/>
              </w:rPr>
              <w:t>
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балла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Республиканский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15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(максимальное количество баллов по критерию – 50 баллов) </w:t>
            </w:r>
          </w:p>
          <w:bookmarkEnd w:id="154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3" w:id="1549"/>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20 - 29 баллов;</w:t>
            </w:r>
          </w:p>
          <w:bookmarkEnd w:id="15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- 30 -39 баллов; </w:t>
            </w:r>
          </w:p>
          <w:p>
            <w:pPr>
              <w:spacing w:after="20"/>
              <w:ind w:left="20"/>
              <w:jc w:val="both"/>
            </w:pPr>
            <w:r>
              <w:rPr>
                <w:rFonts w:ascii="Times New Roman"/>
                <w:b w:val="false"/>
                <w:i w:val="false"/>
                <w:color w:val="000000"/>
                <w:sz w:val="20"/>
              </w:rPr>
              <w:t>
"заместитель руководителя первой категории" — 40 - 50 баллов;</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155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50"/>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преподавателей с высшим профессиональным образованием от общего количества педагогов организации образования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155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51"/>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9" w:id="155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52"/>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"педагого-эксперт", "педагог-исследователь" и "педагог-мастер"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1553"/>
          <w:p>
            <w:pPr>
              <w:spacing w:after="20"/>
              <w:ind w:left="20"/>
              <w:jc w:val="both"/>
            </w:pPr>
            <w:r>
              <w:rPr>
                <w:rFonts w:ascii="Times New Roman"/>
                <w:b w:val="false"/>
                <w:i w:val="false"/>
                <w:color w:val="000000"/>
                <w:sz w:val="20"/>
              </w:rPr>
              <w:t>
8-15%</w:t>
            </w:r>
          </w:p>
          <w:bookmarkEnd w:id="1553"/>
          <w:p>
            <w:pPr>
              <w:spacing w:after="20"/>
              <w:ind w:left="20"/>
              <w:jc w:val="both"/>
            </w:pPr>
            <w:r>
              <w:rPr>
                <w:rFonts w:ascii="Times New Roman"/>
                <w:b w:val="false"/>
                <w:i w:val="false"/>
                <w:color w:val="000000"/>
                <w:sz w:val="20"/>
              </w:rPr>
              <w:t>
 4-7%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1" w:id="1554"/>
          <w:p>
            <w:pPr>
              <w:spacing w:after="20"/>
              <w:ind w:left="20"/>
              <w:jc w:val="both"/>
            </w:pPr>
            <w:r>
              <w:rPr>
                <w:rFonts w:ascii="Times New Roman"/>
                <w:b w:val="false"/>
                <w:i w:val="false"/>
                <w:color w:val="000000"/>
                <w:sz w:val="20"/>
              </w:rPr>
              <w:t>
3 балла</w:t>
            </w:r>
          </w:p>
          <w:bookmarkEnd w:id="1554"/>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3" w:id="155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55"/>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сертификатов </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1556"/>
          <w:p>
            <w:pPr>
              <w:spacing w:after="20"/>
              <w:ind w:left="20"/>
              <w:jc w:val="both"/>
            </w:pPr>
            <w:r>
              <w:rPr>
                <w:rFonts w:ascii="Times New Roman"/>
                <w:b w:val="false"/>
                <w:i w:val="false"/>
                <w:color w:val="000000"/>
                <w:sz w:val="20"/>
              </w:rPr>
              <w:t>
Оцениваемый</w:t>
            </w:r>
          </w:p>
          <w:bookmarkEnd w:id="15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показатель </w:t>
            </w:r>
          </w:p>
          <w:p>
            <w:pPr>
              <w:spacing w:after="20"/>
              <w:ind w:left="20"/>
              <w:jc w:val="both"/>
            </w:pPr>
            <w:r>
              <w:rPr>
                <w:rFonts w:ascii="Times New Roman"/>
                <w:b w:val="false"/>
                <w:i w:val="false"/>
                <w:color w:val="000000"/>
                <w:sz w:val="20"/>
              </w:rPr>
              <w:t>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155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57"/>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2" w:id="1558"/>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за последние три года</w:t>
            </w:r>
          </w:p>
          <w:bookmarkEnd w:id="15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1" w:id="1559"/>
          <w:p>
            <w:pPr>
              <w:spacing w:after="20"/>
              <w:ind w:left="20"/>
              <w:jc w:val="both"/>
            </w:pPr>
            <w:r>
              <w:rPr>
                <w:rFonts w:ascii="Times New Roman"/>
                <w:b w:val="false"/>
                <w:i w:val="false"/>
                <w:color w:val="000000"/>
                <w:sz w:val="20"/>
              </w:rPr>
              <w:t xml:space="preserve">
Областной </w:t>
            </w:r>
          </w:p>
          <w:bookmarkEnd w:id="1559"/>
          <w:p>
            <w:pPr>
              <w:spacing w:after="20"/>
              <w:ind w:left="20"/>
              <w:jc w:val="both"/>
            </w:pPr>
            <w:r>
              <w:rPr>
                <w:rFonts w:ascii="Times New Roman"/>
                <w:b w:val="false"/>
                <w:i w:val="false"/>
                <w:color w:val="000000"/>
                <w:sz w:val="20"/>
              </w:rPr>
              <w:t>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отсутствует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6" w:id="156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60"/>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7" w:id="1561"/>
          <w:p>
            <w:pPr>
              <w:spacing w:after="20"/>
              <w:ind w:left="20"/>
              <w:jc w:val="both"/>
            </w:pPr>
            <w:r>
              <w:rPr>
                <w:rFonts w:ascii="Times New Roman"/>
                <w:b w:val="false"/>
                <w:i w:val="false"/>
                <w:color w:val="000000"/>
                <w:sz w:val="20"/>
              </w:rPr>
              <w:t>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5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156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62"/>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1563"/>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bookmarkEnd w:id="15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Оцениваемый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156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64"/>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контроля по курируемому направлению</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справка</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 достигнут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156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565"/>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Реализуемые инициативы заместителя руководителя в работе с педагогами, обучающимися, родителями и др.</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присутствует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показатель отсутствует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156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566"/>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нескольких проектах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одном проекте</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8" w:id="1567"/>
          <w:p>
            <w:pPr>
              <w:spacing w:after="20"/>
              <w:ind w:left="20"/>
              <w:jc w:val="both"/>
            </w:pPr>
            <w:r>
              <w:rPr>
                <w:rFonts w:ascii="Times New Roman"/>
                <w:b w:val="false"/>
                <w:i w:val="false"/>
                <w:color w:val="000000"/>
                <w:sz w:val="20"/>
              </w:rPr>
              <w:t xml:space="preserve">
 Оцениваемый </w:t>
            </w:r>
          </w:p>
          <w:bookmarkEnd w:id="1567"/>
          <w:p>
            <w:pPr>
              <w:spacing w:after="20"/>
              <w:ind w:left="20"/>
              <w:jc w:val="both"/>
            </w:pPr>
            <w:r>
              <w:rPr>
                <w:rFonts w:ascii="Times New Roman"/>
                <w:b w:val="false"/>
                <w:i w:val="false"/>
                <w:color w:val="000000"/>
                <w:sz w:val="20"/>
              </w:rPr>
              <w:t>
показатель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5" w:id="156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568"/>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процессе обучения новых технологий и форм обучения (модульная, кредитная, дуальная)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нескольких технологий</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одной технологии</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критерий отсутствует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1569"/>
          <w:p>
            <w:pPr>
              <w:spacing w:after="20"/>
              <w:ind w:left="20"/>
              <w:jc w:val="both"/>
            </w:pPr>
            <w:r>
              <w:rPr>
                <w:rFonts w:ascii="Times New Roman"/>
                <w:b w:val="false"/>
                <w:i w:val="false"/>
                <w:color w:val="000000"/>
                <w:sz w:val="20"/>
              </w:rPr>
              <w:t xml:space="preserve">
0 </w:t>
            </w:r>
          </w:p>
          <w:bookmarkEnd w:id="1569"/>
          <w:p>
            <w:pPr>
              <w:spacing w:after="20"/>
              <w:ind w:left="20"/>
              <w:jc w:val="both"/>
            </w:pPr>
            <w:r>
              <w:rPr>
                <w:rFonts w:ascii="Times New Roman"/>
                <w:b w:val="false"/>
                <w:i w:val="false"/>
                <w:color w:val="000000"/>
                <w:sz w:val="20"/>
              </w:rPr>
              <w:t>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0" w:id="157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570"/>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1571"/>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 подписью первого руководителя</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7" w:id="1572"/>
          <w:p>
            <w:pPr>
              <w:spacing w:after="20"/>
              <w:ind w:left="20"/>
              <w:jc w:val="both"/>
            </w:pPr>
            <w:r>
              <w:rPr>
                <w:rFonts w:ascii="Times New Roman"/>
                <w:b w:val="false"/>
                <w:i w:val="false"/>
                <w:color w:val="000000"/>
                <w:sz w:val="20"/>
              </w:rPr>
              <w:t>
ИТОГО:</w:t>
            </w:r>
          </w:p>
          <w:bookmarkEnd w:id="15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- 33 – 44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45-55 баллов;</w:t>
            </w:r>
          </w:p>
          <w:p>
            <w:pPr>
              <w:spacing w:after="20"/>
              <w:ind w:left="20"/>
              <w:jc w:val="both"/>
            </w:pPr>
            <w:r>
              <w:rPr>
                <w:rFonts w:ascii="Times New Roman"/>
                <w:b w:val="false"/>
                <w:i w:val="false"/>
                <w:color w:val="000000"/>
                <w:sz w:val="20"/>
              </w:rPr>
              <w:t>
"заместитель руководителя первой категории" — 56-70 баллов.</w:t>
            </w:r>
          </w:p>
        </w:tc>
      </w:tr>
    </w:tbl>
    <w:bookmarkStart w:name="z5982" w:id="1573"/>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bookmarkEnd w:id="1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3932"/>
        <w:gridCol w:w="358"/>
        <w:gridCol w:w="1732"/>
        <w:gridCol w:w="970"/>
        <w:gridCol w:w="1146"/>
        <w:gridCol w:w="523"/>
        <w:gridCol w:w="1706"/>
        <w:gridCol w:w="125"/>
        <w:gridCol w:w="11"/>
        <w:gridCol w:w="121"/>
        <w:gridCol w:w="121"/>
        <w:gridCol w:w="121"/>
        <w:gridCol w:w="7"/>
        <w:gridCol w:w="558"/>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15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1" w:id="157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–4 балла)</w:t>
            </w:r>
          </w:p>
          <w:bookmarkEnd w:id="1575"/>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157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bookmarkEnd w:id="157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7" w:id="15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1578"/>
          <w:p>
            <w:pPr>
              <w:spacing w:after="20"/>
              <w:ind w:left="20"/>
              <w:jc w:val="both"/>
            </w:pPr>
            <w:r>
              <w:rPr>
                <w:rFonts w:ascii="Times New Roman"/>
                <w:b w:val="false"/>
                <w:i w:val="false"/>
                <w:color w:val="000000"/>
                <w:sz w:val="20"/>
              </w:rPr>
              <w:t>
Открытость организации образования:</w:t>
            </w:r>
          </w:p>
          <w:bookmarkEnd w:id="1578"/>
          <w:p>
            <w:pPr>
              <w:spacing w:after="20"/>
              <w:ind w:left="20"/>
              <w:jc w:val="both"/>
            </w:pPr>
            <w:r>
              <w:rPr>
                <w:rFonts w:ascii="Times New Roman"/>
                <w:b w:val="false"/>
                <w:i w:val="false"/>
                <w:color w:val="000000"/>
                <w:sz w:val="20"/>
              </w:rPr>
              <w:t>
-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частично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2" w:id="15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только публикации или только выступление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6" w:id="15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bookmarkEnd w:id="1580"/>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158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1,5 балла;</w:t>
            </w:r>
          </w:p>
          <w:bookmarkEnd w:id="158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баллов;</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158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8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8" w:id="158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8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1584"/>
          <w:p>
            <w:pPr>
              <w:spacing w:after="20"/>
              <w:ind w:left="20"/>
              <w:jc w:val="both"/>
            </w:pPr>
            <w:r>
              <w:rPr>
                <w:rFonts w:ascii="Times New Roman"/>
                <w:b w:val="false"/>
                <w:i w:val="false"/>
                <w:color w:val="000000"/>
                <w:sz w:val="20"/>
              </w:rPr>
              <w:t xml:space="preserve">
0 </w:t>
            </w:r>
          </w:p>
          <w:bookmarkEnd w:id="1584"/>
          <w:p>
            <w:pPr>
              <w:spacing w:after="20"/>
              <w:ind w:left="20"/>
              <w:jc w:val="both"/>
            </w:pPr>
            <w:r>
              <w:rPr>
                <w:rFonts w:ascii="Times New Roman"/>
                <w:b w:val="false"/>
                <w:i w:val="false"/>
                <w:color w:val="000000"/>
                <w:sz w:val="20"/>
              </w:rPr>
              <w:t>
баллов;</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158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работы по воспитанию и социализации личности</w:t>
            </w:r>
          </w:p>
          <w:bookmarkEnd w:id="1585"/>
          <w:p>
            <w:pPr>
              <w:spacing w:after="20"/>
              <w:ind w:left="20"/>
              <w:jc w:val="both"/>
            </w:pPr>
            <w:r>
              <w:rPr>
                <w:rFonts w:ascii="Times New Roman"/>
                <w:b w:val="false"/>
                <w:i w:val="false"/>
                <w:color w:val="000000"/>
                <w:sz w:val="20"/>
              </w:rPr>
              <w:t xml:space="preserve">
 (максимальное количество баллов по критерию –17 баллов)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158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5-7 баллов;</w:t>
            </w:r>
          </w:p>
          <w:bookmarkEnd w:id="158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- 8-10 баллов;</w:t>
            </w:r>
          </w:p>
          <w:p>
            <w:pPr>
              <w:spacing w:after="20"/>
              <w:ind w:left="20"/>
              <w:jc w:val="both"/>
            </w:pPr>
            <w:r>
              <w:rPr>
                <w:rFonts w:ascii="Times New Roman"/>
                <w:b w:val="false"/>
                <w:i w:val="false"/>
                <w:color w:val="000000"/>
                <w:sz w:val="20"/>
              </w:rPr>
              <w:t>
"заместитель руководителя первой категории" - 10-17 баллов.</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2" w:id="158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8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3" w:id="1588"/>
          <w:p>
            <w:pPr>
              <w:spacing w:after="20"/>
              <w:ind w:left="20"/>
              <w:jc w:val="both"/>
            </w:pPr>
            <w:r>
              <w:rPr>
                <w:rFonts w:ascii="Times New Roman"/>
                <w:b w:val="false"/>
                <w:i w:val="false"/>
                <w:color w:val="000000"/>
                <w:sz w:val="20"/>
              </w:rPr>
              <w:t>
Результативность участия обучающихся колледжа в творческих, интеллектуальных и спортивных конкурсах различного уровня</w:t>
            </w:r>
          </w:p>
          <w:bookmarkEnd w:id="15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балла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уровень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158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8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общественных объединений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об общественной организации, планы работы за 3 года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159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9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обучающихся, состоящих на учете в комиссии по делам несовершеннолетних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Равнозначно прошлому учебному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159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9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преступлений и правонарушений, совершенных обучающимися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протяжении 3-х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(в сравнении с прошлым учебным годом)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Равнозначно прошлому учебному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количества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8" w:id="15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развития кадрового потенциала, инновационной деятельности </w:t>
            </w:r>
          </w:p>
          <w:bookmarkEnd w:id="1592"/>
          <w:p>
            <w:pPr>
              <w:spacing w:after="20"/>
              <w:ind w:left="20"/>
              <w:jc w:val="both"/>
            </w:pPr>
            <w:r>
              <w:rPr>
                <w:rFonts w:ascii="Times New Roman"/>
                <w:b w:val="false"/>
                <w:i w:val="false"/>
                <w:color w:val="000000"/>
                <w:sz w:val="20"/>
              </w:rPr>
              <w:t>
 (максимальное количество баллов по критерию – 25 баллов)</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1" w:id="159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10-15 баллов;</w:t>
            </w:r>
          </w:p>
          <w:bookmarkEnd w:id="159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16-20 баллов;</w:t>
            </w:r>
          </w:p>
          <w:p>
            <w:pPr>
              <w:spacing w:after="20"/>
              <w:ind w:left="20"/>
              <w:jc w:val="both"/>
            </w:pPr>
            <w:r>
              <w:rPr>
                <w:rFonts w:ascii="Times New Roman"/>
                <w:b w:val="false"/>
                <w:i w:val="false"/>
                <w:color w:val="000000"/>
                <w:sz w:val="20"/>
              </w:rPr>
              <w:t>
"заместитель руководителя первой категории" — 21-25 баллов;</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159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94"/>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159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59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1596"/>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5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7" w:id="159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9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1598"/>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1599"/>
          <w:p>
            <w:pPr>
              <w:spacing w:after="20"/>
              <w:ind w:left="20"/>
              <w:jc w:val="both"/>
            </w:pPr>
            <w:r>
              <w:rPr>
                <w:rFonts w:ascii="Times New Roman"/>
                <w:b w:val="false"/>
                <w:i w:val="false"/>
                <w:color w:val="000000"/>
                <w:sz w:val="20"/>
              </w:rPr>
              <w:t xml:space="preserve">
Оцениваемый показатель </w:t>
            </w:r>
          </w:p>
          <w:bookmarkEnd w:id="1599"/>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9" w:id="1600"/>
          <w:p>
            <w:pPr>
              <w:spacing w:after="20"/>
              <w:ind w:left="20"/>
              <w:jc w:val="both"/>
            </w:pPr>
            <w:r>
              <w:rPr>
                <w:rFonts w:ascii="Times New Roman"/>
                <w:b w:val="false"/>
                <w:i w:val="false"/>
                <w:color w:val="000000"/>
                <w:sz w:val="20"/>
              </w:rPr>
              <w:t>
0</w:t>
            </w:r>
          </w:p>
          <w:bookmarkEnd w:id="1600"/>
          <w:p>
            <w:pPr>
              <w:spacing w:after="20"/>
              <w:ind w:left="20"/>
              <w:jc w:val="both"/>
            </w:pPr>
            <w:r>
              <w:rPr>
                <w:rFonts w:ascii="Times New Roman"/>
                <w:b w:val="false"/>
                <w:i w:val="false"/>
                <w:color w:val="000000"/>
                <w:sz w:val="20"/>
              </w:rPr>
              <w:t>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5" w:id="160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601"/>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ВКК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распространен: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160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0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160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60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5" w:id="1604"/>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снижения баллов - минус 4 балла</w:t>
            </w:r>
          </w:p>
          <w:bookmarkEnd w:id="1604"/>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7" w:id="160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605"/>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уровня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5" w:id="160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606"/>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Завершенный суицид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Управления образования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суицида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1" w:id="1607"/>
          <w:p>
            <w:pPr>
              <w:spacing w:after="20"/>
              <w:ind w:left="20"/>
              <w:jc w:val="both"/>
            </w:pPr>
            <w:r>
              <w:rPr>
                <w:rFonts w:ascii="Times New Roman"/>
                <w:b w:val="false"/>
                <w:i w:val="false"/>
                <w:color w:val="000000"/>
                <w:sz w:val="20"/>
              </w:rPr>
              <w:t>
 </w:t>
            </w:r>
          </w:p>
          <w:bookmarkEnd w:id="1607"/>
          <w:p>
            <w:pPr>
              <w:spacing w:after="20"/>
              <w:ind w:left="20"/>
              <w:jc w:val="both"/>
            </w:pPr>
            <w:r>
              <w:rPr>
                <w:rFonts w:ascii="Times New Roman"/>
                <w:b w:val="false"/>
                <w:i w:val="false"/>
                <w:color w:val="000000"/>
                <w:sz w:val="20"/>
              </w:rPr>
              <w:t>
ИТОГО: "заместитель руководителя третьей категории" - 30-34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35-40 баллов;</w:t>
            </w:r>
          </w:p>
          <w:p>
            <w:pPr>
              <w:spacing w:after="20"/>
              <w:ind w:left="20"/>
              <w:jc w:val="both"/>
            </w:pPr>
            <w:r>
              <w:rPr>
                <w:rFonts w:ascii="Times New Roman"/>
                <w:b w:val="false"/>
                <w:i w:val="false"/>
                <w:color w:val="000000"/>
                <w:sz w:val="20"/>
              </w:rPr>
              <w:t>
"заместитель руководителя первой категории" — 41-50 баллов.</w:t>
            </w:r>
          </w:p>
        </w:tc>
      </w:tr>
    </w:tbl>
    <w:bookmarkStart w:name="z6385" w:id="1608"/>
    <w:p>
      <w:pPr>
        <w:spacing w:after="0"/>
        <w:ind w:left="0"/>
        <w:jc w:val="left"/>
      </w:pPr>
      <w:r>
        <w:rPr>
          <w:rFonts w:ascii="Times New Roman"/>
          <w:b/>
          <w:i w:val="false"/>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bookmarkEnd w:id="1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040"/>
        <w:gridCol w:w="2688"/>
        <w:gridCol w:w="1320"/>
        <w:gridCol w:w="3907"/>
        <w:gridCol w:w="199"/>
        <w:gridCol w:w="45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160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09"/>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Доказательство (материалы представляются в портфолио)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4" w:id="1610"/>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4 баллов)</w:t>
            </w:r>
          </w:p>
          <w:bookmarkEnd w:id="1610"/>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2,5 балла;</w:t>
            </w:r>
          </w:p>
          <w:p>
            <w:pPr>
              <w:spacing w:after="20"/>
              <w:ind w:left="20"/>
              <w:jc w:val="both"/>
            </w:pPr>
            <w:r>
              <w:rPr>
                <w:rFonts w:ascii="Times New Roman"/>
                <w:b w:val="false"/>
                <w:i w:val="false"/>
                <w:color w:val="000000"/>
                <w:sz w:val="20"/>
              </w:rPr>
              <w:t>
"заместитель руководителя первой категории" — 4 балла;</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9" w:id="16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11"/>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0" w:id="1612"/>
          <w:p>
            <w:pPr>
              <w:spacing w:after="20"/>
              <w:ind w:left="20"/>
              <w:jc w:val="both"/>
            </w:pPr>
            <w:r>
              <w:rPr>
                <w:rFonts w:ascii="Times New Roman"/>
                <w:b w:val="false"/>
                <w:i w:val="false"/>
                <w:color w:val="000000"/>
                <w:sz w:val="20"/>
              </w:rPr>
              <w:t>
Открытость организации образования:</w:t>
            </w:r>
          </w:p>
          <w:bookmarkEnd w:id="1612"/>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и наполнение сайта, - наличие и наполнение страницы в социальных сетях;</w:t>
            </w:r>
          </w:p>
          <w:p>
            <w:pPr>
              <w:spacing w:after="20"/>
              <w:ind w:left="20"/>
              <w:jc w:val="both"/>
            </w:pPr>
            <w:r>
              <w:rPr>
                <w:rFonts w:ascii="Times New Roman"/>
                <w:b w:val="false"/>
                <w:i w:val="false"/>
                <w:color w:val="000000"/>
                <w:sz w:val="20"/>
              </w:rPr>
              <w:t>
- наличие и наполнение канала YouTube</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по каждому компоненту</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 по каждому компоненту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5" w:id="16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13"/>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публикации и выступления в СМИ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только публикации или только выступление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9" w:id="1614"/>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bookmarkEnd w:id="161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1" w:id="16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5-8 баллов; </w:t>
            </w:r>
          </w:p>
          <w:bookmarkEnd w:id="1615"/>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- 9-11 баллов;</w:t>
            </w:r>
          </w:p>
          <w:p>
            <w:pPr>
              <w:spacing w:after="20"/>
              <w:ind w:left="20"/>
              <w:jc w:val="both"/>
            </w:pPr>
            <w:r>
              <w:rPr>
                <w:rFonts w:ascii="Times New Roman"/>
                <w:b w:val="false"/>
                <w:i w:val="false"/>
                <w:color w:val="000000"/>
                <w:sz w:val="20"/>
              </w:rPr>
              <w:t>
"заместитель руководителя первой категории" - 12-14 баллов.</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5" w:id="161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16"/>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по цифровизации, информатизации организации образования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1" w:id="161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17"/>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цифровой компетентности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мероприятий, информации</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7" w:id="161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18"/>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программных продуктов в организации учебного процесса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161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19"/>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- 49%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30%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5" w:id="162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20"/>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информационной среды организации образования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Присутствует развитие информационной среды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развитие информационной среды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162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621"/>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активности электронного журнала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активности колледжа;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Рlatonus, EduPageи др.</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85до 99%;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84%;</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29 %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3" w:id="162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22"/>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Заполненность НОБД</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НОБД</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9" w:id="162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23"/>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кибер безопасности</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5" w:id="16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работы по цифровизации, информатизации организации образования (максимальное количество баллов по критерию –26 баллов) </w:t>
            </w:r>
          </w:p>
          <w:bookmarkEnd w:id="162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7" w:id="1625"/>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10-15 баллов;</w:t>
            </w:r>
          </w:p>
          <w:bookmarkEnd w:id="1625"/>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- 16-21 баллов;</w:t>
            </w:r>
          </w:p>
          <w:p>
            <w:pPr>
              <w:spacing w:after="20"/>
              <w:ind w:left="20"/>
              <w:jc w:val="both"/>
            </w:pPr>
            <w:r>
              <w:rPr>
                <w:rFonts w:ascii="Times New Roman"/>
                <w:b w:val="false"/>
                <w:i w:val="false"/>
                <w:color w:val="000000"/>
                <w:sz w:val="20"/>
              </w:rPr>
              <w:t>
"заместитель руководителя первой категории" - 22-26 баллов.</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1" w:id="16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26"/>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2" w:id="1627"/>
          <w:p>
            <w:pPr>
              <w:spacing w:after="20"/>
              <w:ind w:left="20"/>
              <w:jc w:val="both"/>
            </w:pPr>
            <w:r>
              <w:rPr>
                <w:rFonts w:ascii="Times New Roman"/>
                <w:b w:val="false"/>
                <w:i w:val="false"/>
                <w:color w:val="000000"/>
                <w:sz w:val="20"/>
              </w:rPr>
              <w:t xml:space="preserve">
Результативность участия обучающихся колледжа в дистанционных творческих, интеллектуальных конкурсах различного уровня </w:t>
            </w:r>
          </w:p>
          <w:bookmarkEnd w:id="16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Сравнительная таблица</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5" w:id="162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628"/>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1629"/>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 по курируемому направлению</w:t>
            </w:r>
          </w:p>
          <w:bookmarkEnd w:id="16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5" w:id="1630"/>
          <w:p>
            <w:pPr>
              <w:spacing w:after="20"/>
              <w:ind w:left="20"/>
              <w:jc w:val="both"/>
            </w:pPr>
            <w:r>
              <w:rPr>
                <w:rFonts w:ascii="Times New Roman"/>
                <w:b w:val="false"/>
                <w:i w:val="false"/>
                <w:color w:val="000000"/>
                <w:sz w:val="20"/>
              </w:rPr>
              <w:t>
Областной</w:t>
            </w:r>
          </w:p>
          <w:bookmarkEnd w:id="1630"/>
          <w:p>
            <w:pPr>
              <w:spacing w:after="20"/>
              <w:ind w:left="20"/>
              <w:jc w:val="both"/>
            </w:pPr>
            <w:r>
              <w:rPr>
                <w:rFonts w:ascii="Times New Roman"/>
                <w:b w:val="false"/>
                <w:i w:val="false"/>
                <w:color w:val="000000"/>
                <w:sz w:val="20"/>
              </w:rPr>
              <w:t>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163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31"/>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цифровой грамотности у педагогов и обучающихся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4" w:id="163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632"/>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Сформированность умений использования образовательных платформ</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1633"/>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развития кадрового потенциала, инновационной деятельности (максимальное количество баллов по критерию – 12 баллов)</w:t>
            </w:r>
          </w:p>
          <w:bookmarkEnd w:id="1633"/>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8" w:id="163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2-4 балла;</w:t>
            </w:r>
          </w:p>
          <w:bookmarkEnd w:id="163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5-7 баллов;</w:t>
            </w:r>
          </w:p>
          <w:p>
            <w:pPr>
              <w:spacing w:after="20"/>
              <w:ind w:left="20"/>
              <w:jc w:val="both"/>
            </w:pPr>
            <w:r>
              <w:rPr>
                <w:rFonts w:ascii="Times New Roman"/>
                <w:b w:val="false"/>
                <w:i w:val="false"/>
                <w:color w:val="000000"/>
                <w:sz w:val="20"/>
              </w:rPr>
              <w:t>
"заместитель руководителя первой категории" — 8-12 баллов;</w:t>
            </w: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2" w:id="163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35"/>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8" w:id="163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636"/>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решения или рекомендаций УМС; Свидетельство об авторском праве</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Внутриколледжный уровень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163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637"/>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график (ВКК)</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достигнут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1638"/>
          <w:p>
            <w:pPr>
              <w:spacing w:after="20"/>
              <w:ind w:left="20"/>
              <w:jc w:val="both"/>
            </w:pPr>
            <w:r>
              <w:rPr>
                <w:rFonts w:ascii="Times New Roman"/>
                <w:b w:val="false"/>
                <w:i w:val="false"/>
                <w:color w:val="000000"/>
                <w:sz w:val="20"/>
              </w:rPr>
              <w:t>
Опыт работы распространен</w:t>
            </w:r>
          </w:p>
          <w:bookmarkEnd w:id="1638"/>
          <w:p>
            <w:pPr>
              <w:spacing w:after="20"/>
              <w:ind w:left="20"/>
              <w:jc w:val="both"/>
            </w:pPr>
            <w:r>
              <w:rPr>
                <w:rFonts w:ascii="Times New Roman"/>
                <w:b w:val="false"/>
                <w:i w:val="false"/>
                <w:color w:val="000000"/>
                <w:sz w:val="20"/>
              </w:rPr>
              <w:t>
область, республика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3" w:id="163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639"/>
        </w:tc>
        <w:tc>
          <w:tcPr>
            <w:tcW w:w="3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3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c>
          <w:tcPr>
            <w:tcW w:w="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164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- 35-41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42-47 баллов;</w:t>
            </w:r>
          </w:p>
          <w:p>
            <w:pPr>
              <w:spacing w:after="20"/>
              <w:ind w:left="20"/>
              <w:jc w:val="both"/>
            </w:pPr>
            <w:r>
              <w:rPr>
                <w:rFonts w:ascii="Times New Roman"/>
                <w:b w:val="false"/>
                <w:i w:val="false"/>
                <w:color w:val="000000"/>
                <w:sz w:val="20"/>
              </w:rPr>
              <w:t>
 "заместитель руководителя первой категории" — 48-56 балла.</w:t>
            </w:r>
          </w:p>
        </w:tc>
      </w:tr>
    </w:tbl>
    <w:bookmarkStart w:name="z6862" w:id="1641"/>
    <w:p>
      <w:pPr>
        <w:spacing w:after="0"/>
        <w:ind w:left="0"/>
        <w:jc w:val="left"/>
      </w:pPr>
      <w:r>
        <w:rPr>
          <w:rFonts w:ascii="Times New Roman"/>
          <w:b/>
          <w:i w:val="false"/>
          <w:color w:val="000000"/>
        </w:rPr>
        <w:t xml:space="preserve"> Показатели эффективности деятельности заместителя руководителя</w:t>
      </w:r>
      <w:r>
        <w:br/>
      </w:r>
      <w:r>
        <w:rPr>
          <w:rFonts w:ascii="Times New Roman"/>
          <w:b/>
          <w:i w:val="false"/>
          <w:color w:val="000000"/>
        </w:rPr>
        <w:t>по учебно-производственной работе, профессиональному обучению организации</w:t>
      </w:r>
      <w:r>
        <w:br/>
      </w:r>
      <w:r>
        <w:rPr>
          <w:rFonts w:ascii="Times New Roman"/>
          <w:b/>
          <w:i w:val="false"/>
          <w:color w:val="000000"/>
        </w:rPr>
        <w:t>технического и профессионального, послесреднего образования</w:t>
      </w:r>
    </w:p>
    <w:bookmarkEnd w:id="1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256"/>
        <w:gridCol w:w="3288"/>
        <w:gridCol w:w="567"/>
        <w:gridCol w:w="1129"/>
        <w:gridCol w:w="29"/>
        <w:gridCol w:w="1399"/>
        <w:gridCol w:w="13"/>
        <w:gridCol w:w="240"/>
        <w:gridCol w:w="4"/>
        <w:gridCol w:w="53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164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42"/>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1643"/>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2 балла)</w:t>
            </w:r>
          </w:p>
          <w:bookmarkEnd w:id="1643"/>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3" w:id="1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- 1 балл; </w:t>
            </w:r>
          </w:p>
          <w:bookmarkEnd w:id="1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16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45"/>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1646"/>
          <w:p>
            <w:pPr>
              <w:spacing w:after="20"/>
              <w:ind w:left="20"/>
              <w:jc w:val="both"/>
            </w:pPr>
            <w:r>
              <w:rPr>
                <w:rFonts w:ascii="Times New Roman"/>
                <w:b w:val="false"/>
                <w:i w:val="false"/>
                <w:color w:val="000000"/>
                <w:sz w:val="20"/>
              </w:rPr>
              <w:t>
Открытость организации образования:</w:t>
            </w:r>
          </w:p>
          <w:bookmarkEnd w:id="1646"/>
          <w:p>
            <w:pPr>
              <w:spacing w:after="20"/>
              <w:ind w:left="20"/>
              <w:jc w:val="both"/>
            </w:pPr>
            <w:r>
              <w:rPr>
                <w:rFonts w:ascii="Times New Roman"/>
                <w:b w:val="false"/>
                <w:i w:val="false"/>
                <w:color w:val="000000"/>
                <w:sz w:val="20"/>
              </w:rPr>
              <w:t xml:space="preserve">
- размещение на сайте информации по курируемому направлению (ежемесячно)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16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47"/>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3" w:id="1648"/>
          <w:p>
            <w:pPr>
              <w:spacing w:after="20"/>
              <w:ind w:left="20"/>
              <w:jc w:val="both"/>
            </w:pPr>
            <w:r>
              <w:rPr>
                <w:rFonts w:ascii="Times New Roman"/>
                <w:b w:val="false"/>
                <w:i w:val="false"/>
                <w:color w:val="000000"/>
                <w:sz w:val="20"/>
              </w:rPr>
              <w:t>
Открытость организации образования:</w:t>
            </w:r>
          </w:p>
          <w:bookmarkEnd w:id="1648"/>
          <w:p>
            <w:pPr>
              <w:spacing w:after="20"/>
              <w:ind w:left="20"/>
              <w:jc w:val="both"/>
            </w:pPr>
            <w:r>
              <w:rPr>
                <w:rFonts w:ascii="Times New Roman"/>
                <w:b w:val="false"/>
                <w:i w:val="false"/>
                <w:color w:val="000000"/>
                <w:sz w:val="20"/>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публикаций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16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обеспечения качества образования </w:t>
            </w:r>
          </w:p>
          <w:bookmarkEnd w:id="1649"/>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16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- 8-9 баллов; </w:t>
            </w:r>
          </w:p>
          <w:bookmarkEnd w:id="1650"/>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второй категории" - 10-11 баллов;</w:t>
            </w:r>
          </w:p>
          <w:p>
            <w:pPr>
              <w:spacing w:after="20"/>
              <w:ind w:left="20"/>
              <w:jc w:val="both"/>
            </w:pPr>
            <w:r>
              <w:rPr>
                <w:rFonts w:ascii="Times New Roman"/>
                <w:b w:val="false"/>
                <w:i w:val="false"/>
                <w:color w:val="000000"/>
                <w:sz w:val="20"/>
              </w:rPr>
              <w:t>
"заместитель руководителя первой категории" - 12-18 баллов</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4" w:id="165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51"/>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 на 16 –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заверенная подписью руководителя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11 - 15%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1652"/>
          <w:p>
            <w:pPr>
              <w:spacing w:after="20"/>
              <w:ind w:left="20"/>
              <w:jc w:val="both"/>
            </w:pPr>
            <w:r>
              <w:rPr>
                <w:rFonts w:ascii="Times New Roman"/>
                <w:b w:val="false"/>
                <w:i w:val="false"/>
                <w:color w:val="000000"/>
                <w:sz w:val="20"/>
              </w:rPr>
              <w:t xml:space="preserve">
Повышение на </w:t>
            </w:r>
          </w:p>
          <w:bookmarkEnd w:id="1652"/>
          <w:p>
            <w:pPr>
              <w:spacing w:after="20"/>
              <w:ind w:left="20"/>
              <w:jc w:val="both"/>
            </w:pPr>
            <w:r>
              <w:rPr>
                <w:rFonts w:ascii="Times New Roman"/>
                <w:b w:val="false"/>
                <w:i w:val="false"/>
                <w:color w:val="000000"/>
                <w:sz w:val="20"/>
              </w:rPr>
              <w:t>
7 - 10%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Трудоустроены и заняты –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Трудоустроены и заняты – ниже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7" w:id="165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53"/>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8" w:id="1654"/>
          <w:p>
            <w:pPr>
              <w:spacing w:after="20"/>
              <w:ind w:left="20"/>
              <w:jc w:val="both"/>
            </w:pPr>
            <w:r>
              <w:rPr>
                <w:rFonts w:ascii="Times New Roman"/>
                <w:b w:val="false"/>
                <w:i w:val="false"/>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Международный уровень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1" w:id="16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развития кадрового потенциала, инновационной деятельности (максимальное количество баллов по критерию – 55 балла)</w:t>
            </w:r>
          </w:p>
          <w:bookmarkEnd w:id="1655"/>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3" w:id="1656"/>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30 - 34 баллов;</w:t>
            </w:r>
          </w:p>
          <w:bookmarkEnd w:id="1656"/>
          <w:p>
            <w:pPr>
              <w:spacing w:after="20"/>
              <w:ind w:left="20"/>
              <w:jc w:val="both"/>
            </w:pPr>
            <w:r>
              <w:rPr>
                <w:rFonts w:ascii="Times New Roman"/>
                <w:b w:val="false"/>
                <w:i w:val="false"/>
                <w:color w:val="000000"/>
                <w:sz w:val="20"/>
              </w:rPr>
              <w:t>
"заместитель руководителя второй категории" — 35 - 43 баллов; "заместитель руководителя первой категории" — 44 - 55 баллов;</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6" w:id="165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57"/>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8" w:id="165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58"/>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tcBorders>
              <w:top w:val="nil"/>
              <w:left w:val="single" w:color="cfcfcf" w:sz="5"/>
              <w:bottom w:val="single" w:color="cfcfcf" w:sz="5"/>
              <w:right w:val="single" w:color="cfcfcf" w:sz="5"/>
            </w:tcBorders>
          </w:tcP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165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659"/>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по увеличению количества педагогов, имеющих квалификационную категорию "педагог-эксперт", "педагог-исследователь", "педагог-мастер"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4" w:id="166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60"/>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166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61"/>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6" w:id="166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62"/>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7" w:id="1663"/>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16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166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664"/>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1665"/>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8" w:id="166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666"/>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2" w:id="166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667"/>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6" w:id="166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668"/>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внутриколледжного по курируемому направлению</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1669"/>
          <w:p>
            <w:pPr>
              <w:spacing w:after="20"/>
              <w:ind w:left="20"/>
              <w:jc w:val="both"/>
            </w:pPr>
            <w:r>
              <w:rPr>
                <w:rFonts w:ascii="Times New Roman"/>
                <w:b w:val="false"/>
                <w:i w:val="false"/>
                <w:color w:val="000000"/>
                <w:sz w:val="20"/>
              </w:rPr>
              <w:t>
Опыт работы распространен:</w:t>
            </w:r>
          </w:p>
          <w:bookmarkEnd w:id="1669"/>
          <w:p>
            <w:pPr>
              <w:spacing w:after="20"/>
              <w:ind w:left="20"/>
              <w:jc w:val="both"/>
            </w:pPr>
            <w:r>
              <w:rPr>
                <w:rFonts w:ascii="Times New Roman"/>
                <w:b w:val="false"/>
                <w:i w:val="false"/>
                <w:color w:val="000000"/>
                <w:sz w:val="20"/>
              </w:rPr>
              <w:t>
район,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1балл</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9" w:id="167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670"/>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1671"/>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5" w:id="167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672"/>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балл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9" w:id="167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673"/>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локальные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3" w:id="167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674"/>
        </w:tc>
        <w:tc>
          <w:tcPr>
            <w:tcW w:w="4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3"/>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уровнем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gridSpan w:val="3"/>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6" w:id="1675"/>
          <w:p>
            <w:pPr>
              <w:spacing w:after="20"/>
              <w:ind w:left="20"/>
              <w:jc w:val="both"/>
            </w:pPr>
            <w:r>
              <w:rPr>
                <w:rFonts w:ascii="Times New Roman"/>
                <w:b w:val="false"/>
                <w:i w:val="false"/>
                <w:color w:val="000000"/>
                <w:sz w:val="20"/>
              </w:rPr>
              <w:t>
ИТОГО</w:t>
            </w:r>
          </w:p>
          <w:bookmarkEnd w:id="16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- 33-44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44-55 баллов;</w:t>
            </w:r>
          </w:p>
          <w:p>
            <w:pPr>
              <w:spacing w:after="20"/>
              <w:ind w:left="20"/>
              <w:jc w:val="both"/>
            </w:pPr>
            <w:r>
              <w:rPr>
                <w:rFonts w:ascii="Times New Roman"/>
                <w:b w:val="false"/>
                <w:i w:val="false"/>
                <w:color w:val="000000"/>
                <w:sz w:val="20"/>
              </w:rPr>
              <w:t>
"заместитель руководителя первой категории" — 56-75 баллов.</w:t>
            </w:r>
          </w:p>
        </w:tc>
      </w:tr>
    </w:tbl>
    <w:bookmarkStart w:name="z7411" w:id="1676"/>
    <w:p>
      <w:pPr>
        <w:spacing w:after="0"/>
        <w:ind w:left="0"/>
        <w:jc w:val="left"/>
      </w:pPr>
      <w:r>
        <w:rPr>
          <w:rFonts w:ascii="Times New Roman"/>
          <w:b/>
          <w:i w:val="false"/>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bookmarkEnd w:id="1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427"/>
        <w:gridCol w:w="3173"/>
        <w:gridCol w:w="1269"/>
        <w:gridCol w:w="5"/>
        <w:gridCol w:w="1614"/>
        <w:gridCol w:w="268"/>
        <w:gridCol w:w="5"/>
        <w:gridCol w:w="5"/>
        <w:gridCol w:w="596"/>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2" w:id="16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77"/>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Самооцен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0" w:id="1678"/>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2 балла)</w:t>
            </w:r>
          </w:p>
          <w:bookmarkEnd w:id="1678"/>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2" w:id="1679"/>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- 1балл;</w:t>
            </w:r>
          </w:p>
          <w:bookmarkEnd w:id="16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1,5 баллов; </w:t>
            </w:r>
          </w:p>
          <w:p>
            <w:pPr>
              <w:spacing w:after="20"/>
              <w:ind w:left="20"/>
              <w:jc w:val="both"/>
            </w:pPr>
            <w:r>
              <w:rPr>
                <w:rFonts w:ascii="Times New Roman"/>
                <w:b w:val="false"/>
                <w:i w:val="false"/>
                <w:color w:val="000000"/>
                <w:sz w:val="20"/>
              </w:rPr>
              <w:t>
"заместитель руководителя первой категории" — 2 балла;</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16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80"/>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7" w:id="1681"/>
          <w:p>
            <w:pPr>
              <w:spacing w:after="20"/>
              <w:ind w:left="20"/>
              <w:jc w:val="both"/>
            </w:pPr>
            <w:r>
              <w:rPr>
                <w:rFonts w:ascii="Times New Roman"/>
                <w:b w:val="false"/>
                <w:i w:val="false"/>
                <w:color w:val="000000"/>
                <w:sz w:val="20"/>
              </w:rPr>
              <w:t>
Открытость организации образования:</w:t>
            </w:r>
          </w:p>
          <w:bookmarkEnd w:id="1681"/>
          <w:p>
            <w:pPr>
              <w:spacing w:after="20"/>
              <w:ind w:left="20"/>
              <w:jc w:val="both"/>
            </w:pPr>
            <w:r>
              <w:rPr>
                <w:rFonts w:ascii="Times New Roman"/>
                <w:b w:val="false"/>
                <w:i w:val="false"/>
                <w:color w:val="000000"/>
                <w:sz w:val="20"/>
              </w:rPr>
              <w:t xml:space="preserve">
- еженедельное размещение на сайте информации по курируемому направлению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1" w:id="16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82"/>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2" w:id="1683"/>
          <w:p>
            <w:pPr>
              <w:spacing w:after="20"/>
              <w:ind w:left="20"/>
              <w:jc w:val="both"/>
            </w:pPr>
            <w:r>
              <w:rPr>
                <w:rFonts w:ascii="Times New Roman"/>
                <w:b w:val="false"/>
                <w:i w:val="false"/>
                <w:color w:val="000000"/>
                <w:sz w:val="20"/>
              </w:rPr>
              <w:t>
Открытость организации образования:</w:t>
            </w:r>
          </w:p>
          <w:bookmarkEnd w:id="1683"/>
          <w:p>
            <w:pPr>
              <w:spacing w:after="20"/>
              <w:ind w:left="20"/>
              <w:jc w:val="both"/>
            </w:pPr>
            <w:r>
              <w:rPr>
                <w:rFonts w:ascii="Times New Roman"/>
                <w:b w:val="false"/>
                <w:i w:val="false"/>
                <w:color w:val="000000"/>
                <w:sz w:val="20"/>
              </w:rPr>
              <w:t>
- еженедельное размещение информации по курируемому направлению на странице в социальных сетях</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1684"/>
          <w:p>
            <w:pPr>
              <w:spacing w:after="20"/>
              <w:ind w:left="20"/>
              <w:jc w:val="both"/>
            </w:pPr>
            <w:r>
              <w:rPr>
                <w:rFonts w:ascii="Times New Roman"/>
                <w:b w:val="false"/>
                <w:i w:val="false"/>
                <w:color w:val="000000"/>
                <w:sz w:val="20"/>
              </w:rPr>
              <w:t>
Оцениваемый</w:t>
            </w:r>
          </w:p>
          <w:bookmarkEnd w:id="1684"/>
          <w:p>
            <w:pPr>
              <w:spacing w:after="20"/>
              <w:ind w:left="20"/>
              <w:jc w:val="both"/>
            </w:pPr>
            <w:r>
              <w:rPr>
                <w:rFonts w:ascii="Times New Roman"/>
                <w:b w:val="false"/>
                <w:i w:val="false"/>
                <w:color w:val="000000"/>
                <w:sz w:val="20"/>
              </w:rPr>
              <w:t>
показатель частично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16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Эффективность обеспечения качества образования </w:t>
            </w:r>
          </w:p>
          <w:bookmarkEnd w:id="1685"/>
          <w:p>
            <w:pPr>
              <w:spacing w:after="20"/>
              <w:ind w:left="20"/>
              <w:jc w:val="both"/>
            </w:pPr>
            <w:r>
              <w:rPr>
                <w:rFonts w:ascii="Times New Roman"/>
                <w:b w:val="false"/>
                <w:i w:val="false"/>
                <w:color w:val="000000"/>
                <w:sz w:val="20"/>
              </w:rPr>
              <w:t xml:space="preserve">
 (максимальное количество баллов по критерию – 18 баллов)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16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третьей категории" - 7-9 баллов; </w:t>
            </w:r>
          </w:p>
          <w:bookmarkEnd w:id="16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- 10-13 баллов; </w:t>
            </w:r>
          </w:p>
          <w:p>
            <w:pPr>
              <w:spacing w:after="20"/>
              <w:ind w:left="20"/>
              <w:jc w:val="both"/>
            </w:pPr>
            <w:r>
              <w:rPr>
                <w:rFonts w:ascii="Times New Roman"/>
                <w:b w:val="false"/>
                <w:i w:val="false"/>
                <w:color w:val="000000"/>
                <w:sz w:val="20"/>
              </w:rPr>
              <w:t>
"заместитель руководителя первой категории" - 14-18 баллов.</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4" w:id="16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687"/>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5" w:id="1688"/>
          <w:p>
            <w:pPr>
              <w:spacing w:after="20"/>
              <w:ind w:left="20"/>
              <w:jc w:val="both"/>
            </w:pPr>
            <w:r>
              <w:rPr>
                <w:rFonts w:ascii="Times New Roman"/>
                <w:b w:val="false"/>
                <w:i w:val="false"/>
                <w:color w:val="000000"/>
                <w:sz w:val="20"/>
              </w:rPr>
              <w:t xml:space="preserve">
Участие студентов в соревнованиях, конкурсах, проектах научного направления </w:t>
            </w:r>
          </w:p>
          <w:bookmarkEnd w:id="16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8" w:id="16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89"/>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1690"/>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16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Эффективность развития кадрового потенциала, инновационной деятельности (максимальное количество баллов по критерию – 50 баллов)</w:t>
            </w:r>
          </w:p>
          <w:bookmarkEnd w:id="1691"/>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169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третьей категории" — 35-39 баллов;</w:t>
            </w:r>
          </w:p>
          <w:bookmarkEnd w:id="16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руководителя второй категории" — 40 -44 баллов; </w:t>
            </w:r>
          </w:p>
          <w:p>
            <w:pPr>
              <w:spacing w:after="20"/>
              <w:ind w:left="20"/>
              <w:jc w:val="both"/>
            </w:pPr>
            <w:r>
              <w:rPr>
                <w:rFonts w:ascii="Times New Roman"/>
                <w:b w:val="false"/>
                <w:i w:val="false"/>
                <w:color w:val="000000"/>
                <w:sz w:val="20"/>
              </w:rPr>
              <w:t>
"заместитель руководителя первой категории" — 45-50 баллов;</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8" w:id="169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93"/>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из НОБД, информация, заверенная подписью руководителя</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0" w:id="16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694"/>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0" w:id="169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695"/>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увеличения педагогов, имеющих квалификационную категорию "педагог-эксперт", "педагог-исследователь", "педагог-мастер"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6" w:id="169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96"/>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Результативность работы по наставничеству (по курируемому направлению)</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протоколы, проведенные мероприятий</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169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97"/>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8" w:id="169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98"/>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9" w:id="1699"/>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bookmarkEnd w:id="16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4" w:id="170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700"/>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5" w:id="1701"/>
          <w:p>
            <w:pPr>
              <w:spacing w:after="20"/>
              <w:ind w:left="20"/>
              <w:jc w:val="both"/>
            </w:pPr>
            <w:r>
              <w:rPr>
                <w:rFonts w:ascii="Times New Roman"/>
                <w:b w:val="false"/>
                <w:i w:val="false"/>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0" w:id="170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702"/>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1" w:id="1703"/>
          <w:p>
            <w:pPr>
              <w:spacing w:after="20"/>
              <w:ind w:left="20"/>
              <w:jc w:val="both"/>
            </w:pPr>
            <w:r>
              <w:rPr>
                <w:rFonts w:ascii="Times New Roman"/>
                <w:b w:val="false"/>
                <w:i w:val="false"/>
                <w:color w:val="000000"/>
                <w:sz w:val="20"/>
              </w:rPr>
              <w:t>
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7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6" w:id="170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704"/>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7" w:id="1705"/>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bookmarkEnd w:id="17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*примечание: </w:t>
            </w:r>
          </w:p>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170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706"/>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реализации планов ВКК по курируемому направлению</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Частично достигнут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8" w:id="1707"/>
          <w:p>
            <w:pPr>
              <w:spacing w:after="20"/>
              <w:ind w:left="20"/>
              <w:jc w:val="both"/>
            </w:pPr>
            <w:r>
              <w:rPr>
                <w:rFonts w:ascii="Times New Roman"/>
                <w:b w:val="false"/>
                <w:i w:val="false"/>
                <w:color w:val="000000"/>
                <w:sz w:val="20"/>
              </w:rPr>
              <w:t>
Опыт работы распространен:</w:t>
            </w:r>
          </w:p>
          <w:bookmarkEnd w:id="1707"/>
          <w:p>
            <w:pPr>
              <w:spacing w:after="20"/>
              <w:ind w:left="20"/>
              <w:jc w:val="both"/>
            </w:pPr>
            <w:r>
              <w:rPr>
                <w:rFonts w:ascii="Times New Roman"/>
                <w:b w:val="false"/>
                <w:i w:val="false"/>
                <w:color w:val="000000"/>
                <w:sz w:val="20"/>
              </w:rPr>
              <w:t>
район, область,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5" w:id="170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708"/>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6" w:id="1709"/>
          <w:p>
            <w:pPr>
              <w:spacing w:after="20"/>
              <w:ind w:left="20"/>
              <w:jc w:val="both"/>
            </w:pPr>
            <w:r>
              <w:rPr>
                <w:rFonts w:ascii="Times New Roman"/>
                <w:b w:val="false"/>
                <w:i w:val="false"/>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09"/>
          <w:p>
            <w:pPr>
              <w:spacing w:after="20"/>
              <w:ind w:left="20"/>
              <w:jc w:val="both"/>
            </w:pPr>
            <w:r>
              <w:rPr>
                <w:rFonts w:ascii="Times New Roman"/>
                <w:b w:val="false"/>
                <w:i w:val="false"/>
                <w:color w:val="000000"/>
                <w:sz w:val="20"/>
              </w:rPr>
              <w:t>
баллы присваиваются за каждый уровень отдельно независимо от количества победителей и призеров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отсутствует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171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710"/>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заместителя руководителя в работе с педагогами, обучающимися, родителями и др.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инициативы и их эффективность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Представлены только инициативы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171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711"/>
        </w:tc>
        <w:tc>
          <w:tcPr>
            <w:tcW w:w="4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программы (плана) инновационного развития организации образования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системные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0" w:type="auto"/>
            <w:vMerge/>
            <w:tcBorders>
              <w:top w:val="nil"/>
              <w:left w:val="single" w:color="cfcfcf" w:sz="5"/>
              <w:bottom w:val="single" w:color="cfcfcf" w:sz="5"/>
              <w:right w:val="single" w:color="cfcfcf" w:sz="5"/>
            </w:tcBorders>
          </w:tcPr>
          <w:p/>
        </w:tc>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включает локальные инновации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9" w:id="1712"/>
          <w:p>
            <w:pPr>
              <w:spacing w:after="20"/>
              <w:ind w:left="20"/>
              <w:jc w:val="both"/>
            </w:pPr>
            <w:r>
              <w:rPr>
                <w:rFonts w:ascii="Times New Roman"/>
                <w:b w:val="false"/>
                <w:i w:val="false"/>
                <w:color w:val="000000"/>
                <w:sz w:val="20"/>
              </w:rPr>
              <w:t>
ИТОГО</w:t>
            </w:r>
          </w:p>
          <w:bookmarkEnd w:id="17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третьей категории" - 40 – 49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"заместитель руководителя второй категории" — 50 - 59 баллов;</w:t>
            </w:r>
          </w:p>
          <w:p>
            <w:pPr>
              <w:spacing w:after="20"/>
              <w:ind w:left="20"/>
              <w:jc w:val="both"/>
            </w:pPr>
            <w:r>
              <w:rPr>
                <w:rFonts w:ascii="Times New Roman"/>
                <w:b w:val="false"/>
                <w:i w:val="false"/>
                <w:color w:val="000000"/>
                <w:sz w:val="20"/>
              </w:rPr>
              <w:t>
"заместитель руководителя первой категории" — 60- 70 баллов.</w:t>
            </w:r>
          </w:p>
        </w:tc>
      </w:tr>
    </w:tbl>
    <w:bookmarkStart w:name="z7894" w:id="1713"/>
    <w:p>
      <w:pPr>
        <w:spacing w:after="0"/>
        <w:ind w:left="0"/>
        <w:jc w:val="left"/>
      </w:pPr>
      <w:r>
        <w:rPr>
          <w:rFonts w:ascii="Times New Roman"/>
          <w:b/>
          <w:i w:val="false"/>
          <w:color w:val="000000"/>
        </w:rPr>
        <w:t xml:space="preserve"> Показатели эффективности деятельности методистов методических кабинетов (центров)</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512"/>
        <w:gridCol w:w="847"/>
        <w:gridCol w:w="1301"/>
        <w:gridCol w:w="2157"/>
        <w:gridCol w:w="241"/>
        <w:gridCol w:w="546"/>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5" w:id="17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14"/>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членов комиссии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3" w:id="1715"/>
          <w:p>
            <w:pPr>
              <w:spacing w:after="20"/>
              <w:ind w:left="20"/>
              <w:jc w:val="both"/>
            </w:pPr>
            <w:r>
              <w:rPr>
                <w:rFonts w:ascii="Times New Roman"/>
                <w:b w:val="false"/>
                <w:i w:val="false"/>
                <w:color w:val="000000"/>
                <w:sz w:val="20"/>
              </w:rPr>
              <w:t>
</w:t>
            </w:r>
            <w:r>
              <w:rPr>
                <w:rFonts w:ascii="Times New Roman"/>
                <w:b w:val="false"/>
                <w:i w:val="false"/>
                <w:color w:val="000000"/>
                <w:sz w:val="20"/>
              </w:rPr>
              <w:t>Эффективность обеспечения открытости организации образования (максимальное количество баллов по критерию – 60 баллов)</w:t>
            </w:r>
          </w:p>
          <w:bookmarkEnd w:id="1715"/>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5" w:id="171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- 1 балл;</w:t>
            </w:r>
          </w:p>
          <w:bookmarkEnd w:id="171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3 балла;</w:t>
            </w:r>
          </w:p>
          <w:p>
            <w:pPr>
              <w:spacing w:after="20"/>
              <w:ind w:left="20"/>
              <w:jc w:val="both"/>
            </w:pPr>
            <w:r>
              <w:rPr>
                <w:rFonts w:ascii="Times New Roman"/>
                <w:b w:val="false"/>
                <w:i w:val="false"/>
                <w:color w:val="000000"/>
                <w:sz w:val="20"/>
              </w:rPr>
              <w:t>
"педагог-мастер" - 4 балла</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0" w:id="17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17"/>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2" w:id="1718"/>
          <w:p>
            <w:pPr>
              <w:spacing w:after="20"/>
              <w:ind w:left="20"/>
              <w:jc w:val="both"/>
            </w:pPr>
            <w:r>
              <w:rPr>
                <w:rFonts w:ascii="Times New Roman"/>
                <w:b w:val="false"/>
                <w:i w:val="false"/>
                <w:color w:val="000000"/>
                <w:sz w:val="20"/>
              </w:rPr>
              <w:t>
Оцениваемый показатель присутствует</w:t>
            </w:r>
          </w:p>
          <w:bookmarkEnd w:id="1718"/>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1719"/>
          <w:p>
            <w:pPr>
              <w:spacing w:after="20"/>
              <w:ind w:left="20"/>
              <w:jc w:val="both"/>
            </w:pPr>
            <w:r>
              <w:rPr>
                <w:rFonts w:ascii="Times New Roman"/>
                <w:b w:val="false"/>
                <w:i w:val="false"/>
                <w:color w:val="000000"/>
                <w:sz w:val="20"/>
              </w:rPr>
              <w:t>
1 балл</w:t>
            </w:r>
          </w:p>
          <w:bookmarkEnd w:id="1719"/>
          <w:p>
            <w:pPr>
              <w:spacing w:after="20"/>
              <w:ind w:left="20"/>
              <w:jc w:val="both"/>
            </w:pPr>
            <w:r>
              <w:rPr>
                <w:rFonts w:ascii="Times New Roman"/>
                <w:b w:val="false"/>
                <w:i w:val="false"/>
                <w:color w:val="000000"/>
                <w:sz w:val="20"/>
              </w:rPr>
              <w:t>
</w:t>
            </w:r>
            <w:r>
              <w:rPr>
                <w:rFonts w:ascii="Times New Roman"/>
                <w:b w:val="false"/>
                <w:i w:val="false"/>
                <w:color w:val="000000"/>
                <w:sz w:val="20"/>
              </w:rPr>
              <w:t>(по разработанному количеству)</w:t>
            </w:r>
          </w:p>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на сайты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17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20"/>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выступления на научно-практических конференциях или семинарах, или форумах</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3" w:id="1721"/>
          <w:p>
            <w:pPr>
              <w:spacing w:after="20"/>
              <w:ind w:left="20"/>
              <w:jc w:val="both"/>
            </w:pPr>
            <w:r>
              <w:rPr>
                <w:rFonts w:ascii="Times New Roman"/>
                <w:b w:val="false"/>
                <w:i w:val="false"/>
                <w:color w:val="000000"/>
                <w:sz w:val="20"/>
              </w:rPr>
              <w:t>
Оцениваемый показатель присутствует</w:t>
            </w:r>
          </w:p>
          <w:bookmarkEnd w:id="1721"/>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1722"/>
          <w:p>
            <w:pPr>
              <w:spacing w:after="20"/>
              <w:ind w:left="20"/>
              <w:jc w:val="both"/>
            </w:pPr>
            <w:r>
              <w:rPr>
                <w:rFonts w:ascii="Times New Roman"/>
                <w:b w:val="false"/>
                <w:i w:val="false"/>
                <w:color w:val="000000"/>
                <w:sz w:val="20"/>
              </w:rPr>
              <w:t>
1 балл</w:t>
            </w:r>
          </w:p>
          <w:bookmarkEnd w:id="1722"/>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 на сайты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1" w:id="17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23"/>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уроков/занятий педагогов за последние три года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1724"/>
          <w:p>
            <w:pPr>
              <w:spacing w:after="20"/>
              <w:ind w:left="20"/>
              <w:jc w:val="both"/>
            </w:pPr>
            <w:r>
              <w:rPr>
                <w:rFonts w:ascii="Times New Roman"/>
                <w:b w:val="false"/>
                <w:i w:val="false"/>
                <w:color w:val="000000"/>
                <w:sz w:val="20"/>
              </w:rPr>
              <w:t>
Оцениваемый показатель присутствует</w:t>
            </w:r>
          </w:p>
          <w:bookmarkEnd w:id="1724"/>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урок по 1 баллу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наблюдений (на каждый год по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0" w:id="172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25"/>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2" w:id="1726"/>
          <w:p>
            <w:pPr>
              <w:spacing w:after="20"/>
              <w:ind w:left="20"/>
              <w:jc w:val="both"/>
            </w:pPr>
            <w:r>
              <w:rPr>
                <w:rFonts w:ascii="Times New Roman"/>
                <w:b w:val="false"/>
                <w:i w:val="false"/>
                <w:color w:val="000000"/>
                <w:sz w:val="20"/>
              </w:rPr>
              <w:t>
Республиканский уровень</w:t>
            </w:r>
          </w:p>
          <w:bookmarkEnd w:id="1726"/>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6" w:id="1727"/>
          <w:p>
            <w:pPr>
              <w:spacing w:after="20"/>
              <w:ind w:left="20"/>
              <w:jc w:val="both"/>
            </w:pPr>
            <w:r>
              <w:rPr>
                <w:rFonts w:ascii="Times New Roman"/>
                <w:b w:val="false"/>
                <w:i w:val="false"/>
                <w:color w:val="000000"/>
                <w:sz w:val="20"/>
              </w:rPr>
              <w:t>
3 балла</w:t>
            </w:r>
          </w:p>
          <w:bookmarkEnd w:id="1727"/>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4" w:id="172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28"/>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рабочих группах или экспертных советах, или конкурсных комиссиях/жюри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6" w:id="1729"/>
          <w:p>
            <w:pPr>
              <w:spacing w:after="20"/>
              <w:ind w:left="20"/>
              <w:jc w:val="both"/>
            </w:pPr>
            <w:r>
              <w:rPr>
                <w:rFonts w:ascii="Times New Roman"/>
                <w:b w:val="false"/>
                <w:i w:val="false"/>
                <w:color w:val="000000"/>
                <w:sz w:val="20"/>
              </w:rPr>
              <w:t>
Республиканский уровень</w:t>
            </w:r>
          </w:p>
          <w:bookmarkEnd w:id="1729"/>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1730"/>
          <w:p>
            <w:pPr>
              <w:spacing w:after="20"/>
              <w:ind w:left="20"/>
              <w:jc w:val="both"/>
            </w:pPr>
            <w:r>
              <w:rPr>
                <w:rFonts w:ascii="Times New Roman"/>
                <w:b w:val="false"/>
                <w:i w:val="false"/>
                <w:color w:val="000000"/>
                <w:sz w:val="20"/>
              </w:rPr>
              <w:t>
3 балла</w:t>
            </w:r>
          </w:p>
          <w:bookmarkEnd w:id="1730"/>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8" w:id="173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31"/>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организованных семинаров, конференций</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0" w:id="1732"/>
          <w:p>
            <w:pPr>
              <w:spacing w:after="20"/>
              <w:ind w:left="20"/>
              <w:jc w:val="both"/>
            </w:pPr>
            <w:r>
              <w:rPr>
                <w:rFonts w:ascii="Times New Roman"/>
                <w:b w:val="false"/>
                <w:i w:val="false"/>
                <w:color w:val="000000"/>
                <w:sz w:val="20"/>
              </w:rPr>
              <w:t>
Республиканский уровень</w:t>
            </w:r>
          </w:p>
          <w:bookmarkEnd w:id="1732"/>
          <w:p>
            <w:pPr>
              <w:spacing w:after="20"/>
              <w:ind w:left="20"/>
              <w:jc w:val="both"/>
            </w:pPr>
            <w:r>
              <w:rPr>
                <w:rFonts w:ascii="Times New Roman"/>
                <w:b w:val="false"/>
                <w:i w:val="false"/>
                <w:color w:val="000000"/>
                <w:sz w:val="20"/>
              </w:rPr>
              <w:t>
</w:t>
            </w:r>
            <w:r>
              <w:rPr>
                <w:rFonts w:ascii="Times New Roman"/>
                <w:b w:val="false"/>
                <w:i w:val="false"/>
                <w:color w:val="000000"/>
                <w:sz w:val="20"/>
              </w:rPr>
              <w:t>Областной уровень</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w:t>
            </w:r>
          </w:p>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4" w:id="1733"/>
          <w:p>
            <w:pPr>
              <w:spacing w:after="20"/>
              <w:ind w:left="20"/>
              <w:jc w:val="both"/>
            </w:pPr>
            <w:r>
              <w:rPr>
                <w:rFonts w:ascii="Times New Roman"/>
                <w:b w:val="false"/>
                <w:i w:val="false"/>
                <w:color w:val="000000"/>
                <w:sz w:val="20"/>
              </w:rPr>
              <w:t>
3 балла</w:t>
            </w:r>
          </w:p>
          <w:bookmarkEnd w:id="173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2" w:id="173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34"/>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инициатив в работе с педагогами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4" w:id="1735"/>
          <w:p>
            <w:pPr>
              <w:spacing w:after="20"/>
              <w:ind w:left="20"/>
              <w:jc w:val="both"/>
            </w:pPr>
            <w:r>
              <w:rPr>
                <w:rFonts w:ascii="Times New Roman"/>
                <w:b w:val="false"/>
                <w:i w:val="false"/>
                <w:color w:val="000000"/>
                <w:sz w:val="20"/>
              </w:rPr>
              <w:t>
Представлены инициативы и их эффективность</w:t>
            </w:r>
          </w:p>
          <w:bookmarkEnd w:id="1735"/>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Представлены только инициативы</w:t>
            </w:r>
          </w:p>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7" w:id="1736"/>
          <w:p>
            <w:pPr>
              <w:spacing w:after="20"/>
              <w:ind w:left="20"/>
              <w:jc w:val="both"/>
            </w:pPr>
            <w:r>
              <w:rPr>
                <w:rFonts w:ascii="Times New Roman"/>
                <w:b w:val="false"/>
                <w:i w:val="false"/>
                <w:color w:val="000000"/>
                <w:sz w:val="20"/>
              </w:rPr>
              <w:t>
2 балла</w:t>
            </w:r>
          </w:p>
          <w:bookmarkEnd w:id="173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заверенная подписью руководителя и подтверждающие копии документов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о курсах повышения квалификации, разрешенных уполномоченным органом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6" w:id="1737"/>
          <w:p>
            <w:pPr>
              <w:spacing w:after="20"/>
              <w:ind w:left="20"/>
              <w:jc w:val="both"/>
            </w:pPr>
            <w:r>
              <w:rPr>
                <w:rFonts w:ascii="Times New Roman"/>
                <w:b w:val="false"/>
                <w:i w:val="false"/>
                <w:color w:val="000000"/>
                <w:sz w:val="20"/>
              </w:rPr>
              <w:t>
Оцениваемый показатель присутствует</w:t>
            </w:r>
          </w:p>
          <w:bookmarkEnd w:id="1737"/>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1738"/>
          <w:p>
            <w:pPr>
              <w:spacing w:after="20"/>
              <w:ind w:left="20"/>
              <w:jc w:val="both"/>
            </w:pPr>
            <w:r>
              <w:rPr>
                <w:rFonts w:ascii="Times New Roman"/>
                <w:b w:val="false"/>
                <w:i w:val="false"/>
                <w:color w:val="000000"/>
                <w:sz w:val="20"/>
              </w:rPr>
              <w:t>
1 балл</w:t>
            </w:r>
          </w:p>
          <w:bookmarkEnd w:id="1738"/>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педагогического опыта методиста по курируемому направлению в профессиональном сообществе через социальные сети</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6" w:id="1739"/>
          <w:p>
            <w:pPr>
              <w:spacing w:after="20"/>
              <w:ind w:left="20"/>
              <w:jc w:val="both"/>
            </w:pPr>
            <w:r>
              <w:rPr>
                <w:rFonts w:ascii="Times New Roman"/>
                <w:b w:val="false"/>
                <w:i w:val="false"/>
                <w:color w:val="000000"/>
                <w:sz w:val="20"/>
              </w:rPr>
              <w:t>
Оцениваемый показатель присутствует</w:t>
            </w:r>
          </w:p>
          <w:bookmarkEnd w:id="1739"/>
          <w:p>
            <w:pPr>
              <w:spacing w:after="20"/>
              <w:ind w:left="20"/>
              <w:jc w:val="both"/>
            </w:pPr>
            <w:r>
              <w:rPr>
                <w:rFonts w:ascii="Times New Roman"/>
                <w:b w:val="false"/>
                <w:i w:val="false"/>
                <w:color w:val="000000"/>
                <w:sz w:val="20"/>
              </w:rPr>
              <w:t>
Оцениваемый показатель отсутствует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8" w:id="1740"/>
          <w:p>
            <w:pPr>
              <w:spacing w:after="20"/>
              <w:ind w:left="20"/>
              <w:jc w:val="both"/>
            </w:pPr>
            <w:r>
              <w:rPr>
                <w:rFonts w:ascii="Times New Roman"/>
                <w:b w:val="false"/>
                <w:i w:val="false"/>
                <w:color w:val="000000"/>
                <w:sz w:val="20"/>
              </w:rPr>
              <w:t>
1 балл</w:t>
            </w:r>
          </w:p>
          <w:bookmarkEnd w:id="1740"/>
          <w:p>
            <w:pPr>
              <w:spacing w:after="20"/>
              <w:ind w:left="20"/>
              <w:jc w:val="both"/>
            </w:pPr>
            <w:r>
              <w:rPr>
                <w:rFonts w:ascii="Times New Roman"/>
                <w:b w:val="false"/>
                <w:i w:val="false"/>
                <w:color w:val="000000"/>
                <w:sz w:val="20"/>
              </w:rPr>
              <w:t>
0 баллов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ссылки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1741"/>
          <w:p>
            <w:pPr>
              <w:spacing w:after="20"/>
              <w:ind w:left="20"/>
              <w:jc w:val="both"/>
            </w:pPr>
            <w:r>
              <w:rPr>
                <w:rFonts w:ascii="Times New Roman"/>
                <w:b w:val="false"/>
                <w:i w:val="false"/>
                <w:color w:val="000000"/>
                <w:sz w:val="20"/>
              </w:rPr>
              <w:t>
ИТОГО</w:t>
            </w:r>
          </w:p>
          <w:bookmarkEnd w:id="1741"/>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- 20-30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"педагог-эксперт" — 31-40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"педагог-исследователь" — 41-50 балла;</w:t>
            </w:r>
          </w:p>
          <w:p>
            <w:pPr>
              <w:spacing w:after="20"/>
              <w:ind w:left="20"/>
              <w:jc w:val="both"/>
            </w:pPr>
            <w:r>
              <w:rPr>
                <w:rFonts w:ascii="Times New Roman"/>
                <w:b w:val="false"/>
                <w:i w:val="false"/>
                <w:color w:val="000000"/>
                <w:sz w:val="20"/>
              </w:rPr>
              <w:t>
"педагог-мастер" - 51-60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23" w:id="1742"/>
    <w:p>
      <w:pPr>
        <w:spacing w:after="0"/>
        <w:ind w:left="0"/>
        <w:jc w:val="left"/>
      </w:pPr>
      <w:r>
        <w:rPr>
          <w:rFonts w:ascii="Times New Roman"/>
          <w:b/>
          <w:i w:val="false"/>
          <w:color w:val="000000"/>
        </w:rPr>
        <w:t xml:space="preserve"> Оценочный лист на руководителя/заместителя руководителя организации</w:t>
      </w:r>
      <w:r>
        <w:br/>
      </w:r>
      <w:r>
        <w:rPr>
          <w:rFonts w:ascii="Times New Roman"/>
          <w:b/>
          <w:i w:val="false"/>
          <w:color w:val="000000"/>
        </w:rPr>
        <w:t>образования, (методического кабинета (центров)/методиста методического кабинета</w:t>
      </w:r>
      <w:r>
        <w:br/>
      </w:r>
      <w:r>
        <w:rPr>
          <w:rFonts w:ascii="Times New Roman"/>
          <w:b/>
          <w:i w:val="false"/>
          <w:color w:val="000000"/>
        </w:rPr>
        <w:t>(центров), подлежащего аттестации (заполняется членом аттестационной комиссии)</w:t>
      </w:r>
    </w:p>
    <w:bookmarkEnd w:id="1742"/>
    <w:bookmarkStart w:name="z8024" w:id="1743"/>
    <w:p>
      <w:pPr>
        <w:spacing w:after="0"/>
        <w:ind w:left="0"/>
        <w:jc w:val="both"/>
      </w:pPr>
      <w:r>
        <w:rPr>
          <w:rFonts w:ascii="Times New Roman"/>
          <w:b w:val="false"/>
          <w:i w:val="false"/>
          <w:color w:val="000000"/>
          <w:sz w:val="28"/>
        </w:rPr>
        <w:t xml:space="preserve">
      Вид аттестации: очередная - </w:t>
      </w:r>
    </w:p>
    <w:bookmarkEnd w:id="1743"/>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8025" w:id="1744"/>
      <w:r>
        <w:rPr>
          <w:rFonts w:ascii="Times New Roman"/>
          <w:b w:val="false"/>
          <w:i w:val="false"/>
          <w:color w:val="000000"/>
          <w:sz w:val="28"/>
        </w:rPr>
        <w:t>
      (нужное отметить знаком X)</w:t>
      </w:r>
    </w:p>
    <w:bookmarkEnd w:id="1744"/>
    <w:p>
      <w:pPr>
        <w:spacing w:after="0"/>
        <w:ind w:left="0"/>
        <w:jc w:val="both"/>
      </w:pPr>
      <w:r>
        <w:rPr>
          <w:rFonts w:ascii="Times New Roman"/>
          <w:b w:val="false"/>
          <w:i w:val="false"/>
          <w:color w:val="000000"/>
          <w:sz w:val="28"/>
        </w:rPr>
        <w:t>Ф.И.О. (при его наличии) ______________________________________________</w:t>
      </w:r>
    </w:p>
    <w:p>
      <w:pPr>
        <w:spacing w:after="0"/>
        <w:ind w:left="0"/>
        <w:jc w:val="both"/>
      </w:pPr>
      <w:r>
        <w:rPr>
          <w:rFonts w:ascii="Times New Roman"/>
          <w:b w:val="false"/>
          <w:i w:val="false"/>
          <w:color w:val="000000"/>
          <w:sz w:val="28"/>
        </w:rPr>
        <w:t>Должность___________________________________________________________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Решение члена аттестационной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Обоснование членом аттестационной комиссии своего решения: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Соответствует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Отсутствуют основания для установления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Обоснование: ________________________________________________________</w:t>
      </w:r>
    </w:p>
    <w:p>
      <w:pPr>
        <w:spacing w:after="0"/>
        <w:ind w:left="0"/>
        <w:jc w:val="both"/>
      </w:pPr>
      <w:r>
        <w:rPr>
          <w:rFonts w:ascii="Times New Roman"/>
          <w:b w:val="false"/>
          <w:i w:val="false"/>
          <w:color w:val="000000"/>
          <w:sz w:val="28"/>
        </w:rPr>
        <w:t>Член аттестационной комиссии _________________________________________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Секретарь аттестационной комиссии ____________________________________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Дата "____" 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28" w:id="1745"/>
    <w:p>
      <w:pPr>
        <w:spacing w:after="0"/>
        <w:ind w:left="0"/>
        <w:jc w:val="left"/>
      </w:pPr>
      <w:r>
        <w:rPr>
          <w:rFonts w:ascii="Times New Roman"/>
          <w:b/>
          <w:i w:val="false"/>
          <w:color w:val="000000"/>
        </w:rPr>
        <w:t xml:space="preserve"> Аттестационный лист на руководителя организации образования, методического кабинета (центра)</w:t>
      </w:r>
    </w:p>
    <w:bookmarkEnd w:id="1745"/>
    <w:bookmarkStart w:name="z8029" w:id="1746"/>
    <w:p>
      <w:pPr>
        <w:spacing w:after="0"/>
        <w:ind w:left="0"/>
        <w:jc w:val="both"/>
      </w:pPr>
      <w:r>
        <w:rPr>
          <w:rFonts w:ascii="Times New Roman"/>
          <w:b w:val="false"/>
          <w:i w:val="false"/>
          <w:color w:val="000000"/>
          <w:sz w:val="28"/>
        </w:rPr>
        <w:t>
      Вид аттестации: очередная -</w:t>
      </w:r>
    </w:p>
    <w:bookmarkEnd w:id="1746"/>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повторная -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(при его наличии) ______________________________________</w:t>
      </w:r>
      <w:r>
        <w:br/>
      </w:r>
      <w:r>
        <w:rPr>
          <w:rFonts w:ascii="Times New Roman"/>
          <w:b w:val="false"/>
          <w:i w:val="false"/>
          <w:color w:val="000000"/>
          <w:sz w:val="28"/>
        </w:rPr>
        <w:t>Дата рождения: "___" __________ _______ года.</w:t>
      </w:r>
      <w:r>
        <w:br/>
      </w:r>
      <w:r>
        <w:rPr>
          <w:rFonts w:ascii="Times New Roman"/>
          <w:b w:val="false"/>
          <w:i w:val="false"/>
          <w:color w:val="000000"/>
          <w:sz w:val="28"/>
        </w:rPr>
        <w:t>Сведения об образовании, о повышении квалификации, переподготовке</w:t>
      </w:r>
      <w:r>
        <w:br/>
      </w:r>
      <w:r>
        <w:rPr>
          <w:rFonts w:ascii="Times New Roman"/>
          <w:b w:val="false"/>
          <w:i w:val="false"/>
          <w:color w:val="000000"/>
          <w:sz w:val="28"/>
        </w:rPr>
        <w:t>(когда и какое учебное заведение окончил, специальность и квалификация</w:t>
      </w:r>
      <w:r>
        <w:br/>
      </w:r>
      <w:r>
        <w:rPr>
          <w:rFonts w:ascii="Times New Roman"/>
          <w:b w:val="false"/>
          <w:i w:val="false"/>
          <w:color w:val="000000"/>
          <w:sz w:val="28"/>
        </w:rPr>
        <w:t>по образованию, документы о повышении квалификации, переподготовке,</w:t>
      </w:r>
      <w:r>
        <w:br/>
      </w:r>
      <w:r>
        <w:rPr>
          <w:rFonts w:ascii="Times New Roman"/>
          <w:b w:val="false"/>
          <w:i w:val="false"/>
          <w:color w:val="000000"/>
          <w:sz w:val="28"/>
        </w:rPr>
        <w:t>ученая (академическая) степень, ученое звание, дата их присвоения)</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4. Занимаемая должность и дата назначения, квалификационная категория</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5. Общий трудовой стаж ________________________________________</w:t>
      </w:r>
      <w:r>
        <w:br/>
      </w:r>
      <w:r>
        <w:rPr>
          <w:rFonts w:ascii="Times New Roman"/>
          <w:b w:val="false"/>
          <w:i w:val="false"/>
          <w:color w:val="000000"/>
          <w:sz w:val="28"/>
        </w:rPr>
        <w:t>6. Общий стаж работы на должностях государственного и гражданского</w:t>
      </w:r>
      <w:r>
        <w:br/>
      </w:r>
      <w:r>
        <w:rPr>
          <w:rFonts w:ascii="Times New Roman"/>
          <w:b w:val="false"/>
          <w:i w:val="false"/>
          <w:color w:val="000000"/>
          <w:sz w:val="28"/>
        </w:rPr>
        <w:t>служащего, руководящих должностях</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7. Замечания и предложения, высказанные членами аттестационной комиссии:</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8. На заседании присутствовало ___членов аттестационной комиссии.</w:t>
      </w:r>
      <w:r>
        <w:br/>
      </w:r>
      <w:r>
        <w:rPr>
          <w:rFonts w:ascii="Times New Roman"/>
          <w:b w:val="false"/>
          <w:i w:val="false"/>
          <w:color w:val="000000"/>
          <w:sz w:val="28"/>
        </w:rPr>
        <w:t>9. Оценка деятельности аттестуемого по результатам голосования согласно</w:t>
      </w:r>
      <w:r>
        <w:br/>
      </w:r>
      <w:r>
        <w:rPr>
          <w:rFonts w:ascii="Times New Roman"/>
          <w:b w:val="false"/>
          <w:i w:val="false"/>
          <w:color w:val="000000"/>
          <w:sz w:val="28"/>
        </w:rPr>
        <w:t>прилагаемому оценочному листу, заполняемому каждым членом аттестационной</w:t>
      </w:r>
      <w:r>
        <w:br/>
      </w:r>
      <w:r>
        <w:rPr>
          <w:rFonts w:ascii="Times New Roman"/>
          <w:b w:val="false"/>
          <w:i w:val="false"/>
          <w:color w:val="000000"/>
          <w:sz w:val="28"/>
        </w:rPr>
        <w:t>комиссии:</w:t>
      </w:r>
      <w:r>
        <w:br/>
      </w:r>
      <w:r>
        <w:rPr>
          <w:rFonts w:ascii="Times New Roman"/>
          <w:b w:val="false"/>
          <w:i w:val="false"/>
          <w:color w:val="000000"/>
          <w:sz w:val="28"/>
        </w:rPr>
        <w:t>1) аттестован на заявленную квалификационную категорию</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(по каждой квалификационной категории отдельно)</w:t>
      </w:r>
      <w:r>
        <w:br/>
      </w:r>
      <w:r>
        <w:rPr>
          <w:rFonts w:ascii="Times New Roman"/>
          <w:b w:val="false"/>
          <w:i w:val="false"/>
          <w:color w:val="000000"/>
          <w:sz w:val="28"/>
        </w:rPr>
        <w:t>2) аттестован с подтверждением заявленной квалификационной категорией</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3) не аттестован на заявленную квалификационную категорию</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4) не аттестован на заявленную квалификационную категорию</w:t>
      </w:r>
      <w:r>
        <w:br/>
      </w:r>
      <w:r>
        <w:rPr>
          <w:rFonts w:ascii="Times New Roman"/>
          <w:b w:val="false"/>
          <w:i w:val="false"/>
          <w:color w:val="000000"/>
          <w:sz w:val="28"/>
        </w:rPr>
        <w:t>с расторжением трудового договора.</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xml:space="preserve"> (количество голосов)</w:t>
      </w:r>
      <w:r>
        <w:br/>
      </w:r>
      <w:r>
        <w:rPr>
          <w:rFonts w:ascii="Times New Roman"/>
          <w:b w:val="false"/>
          <w:i w:val="false"/>
          <w:color w:val="000000"/>
          <w:sz w:val="28"/>
        </w:rPr>
        <w:t>Итоговая оценка___________________________________________________</w:t>
      </w:r>
      <w:r>
        <w:br/>
      </w:r>
      <w:r>
        <w:rPr>
          <w:rFonts w:ascii="Times New Roman"/>
          <w:b w:val="false"/>
          <w:i w:val="false"/>
          <w:color w:val="000000"/>
          <w:sz w:val="28"/>
        </w:rPr>
        <w:t>(квалификационная категория с цифровым обозначением указывается прописью)</w:t>
      </w:r>
      <w:r>
        <w:br/>
      </w:r>
      <w:r>
        <w:rPr>
          <w:rFonts w:ascii="Times New Roman"/>
          <w:b w:val="false"/>
          <w:i w:val="false"/>
          <w:color w:val="000000"/>
          <w:sz w:val="28"/>
        </w:rPr>
        <w:t>10. Рекомендации аттестационной комиссии (с указанием мотивов, по которым</w:t>
      </w:r>
      <w:r>
        <w:br/>
      </w:r>
      <w:r>
        <w:rPr>
          <w:rFonts w:ascii="Times New Roman"/>
          <w:b w:val="false"/>
          <w:i w:val="false"/>
          <w:color w:val="000000"/>
          <w:sz w:val="28"/>
        </w:rPr>
        <w:t>они даются) _______________________________________________________</w:t>
      </w:r>
      <w:r>
        <w:br/>
      </w:r>
      <w:r>
        <w:rPr>
          <w:rFonts w:ascii="Times New Roman"/>
          <w:b w:val="false"/>
          <w:i w:val="false"/>
          <w:color w:val="000000"/>
          <w:sz w:val="28"/>
        </w:rPr>
        <w:t>11.Примечания 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Председатель аттестационной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Члены аттестационной комиссии: 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__________________________________ (подпись)</w:t>
      </w:r>
      <w:r>
        <w:br/>
      </w:r>
      <w:r>
        <w:rPr>
          <w:rFonts w:ascii="Times New Roman"/>
          <w:b w:val="false"/>
          <w:i w:val="false"/>
          <w:color w:val="000000"/>
          <w:sz w:val="28"/>
        </w:rPr>
        <w:t>Место печати</w:t>
      </w:r>
      <w:r>
        <w:br/>
      </w:r>
      <w:r>
        <w:rPr>
          <w:rFonts w:ascii="Times New Roman"/>
          <w:b w:val="false"/>
          <w:i w:val="false"/>
          <w:color w:val="000000"/>
          <w:sz w:val="28"/>
        </w:rPr>
        <w:t>Дата проведения аттестации "____" ___________ 20 _____ года.</w:t>
      </w:r>
      <w:r>
        <w:br/>
      </w:r>
      <w:r>
        <w:rPr>
          <w:rFonts w:ascii="Times New Roman"/>
          <w:b w:val="false"/>
          <w:i w:val="false"/>
          <w:color w:val="000000"/>
          <w:sz w:val="28"/>
        </w:rPr>
        <w:t>С аттестационным листом ознакомился: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(подпись аттестуемого и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32" w:id="1747"/>
    <w:p>
      <w:pPr>
        <w:spacing w:after="0"/>
        <w:ind w:left="0"/>
        <w:jc w:val="left"/>
      </w:pPr>
      <w:r>
        <w:rPr>
          <w:rFonts w:ascii="Times New Roman"/>
          <w:b/>
          <w:i w:val="false"/>
          <w:color w:val="000000"/>
        </w:rPr>
        <w:t xml:space="preserve"> Аттестационный лист на заместителя руководителя организации образования,</w:t>
      </w:r>
      <w:r>
        <w:br/>
      </w:r>
      <w:r>
        <w:rPr>
          <w:rFonts w:ascii="Times New Roman"/>
          <w:b/>
          <w:i w:val="false"/>
          <w:color w:val="000000"/>
        </w:rPr>
        <w:t>методического кабинета (центра) /методиста методического кабинета (центра)</w:t>
      </w:r>
    </w:p>
    <w:bookmarkEnd w:id="1747"/>
    <w:p>
      <w:pPr>
        <w:spacing w:after="0"/>
        <w:ind w:left="0"/>
        <w:jc w:val="both"/>
      </w:pPr>
      <w:bookmarkStart w:name="z8033" w:id="1748"/>
      <w:r>
        <w:rPr>
          <w:rFonts w:ascii="Times New Roman"/>
          <w:b w:val="false"/>
          <w:i w:val="false"/>
          <w:color w:val="000000"/>
          <w:sz w:val="28"/>
        </w:rPr>
        <w:t>
      Вид аттестации: очередная -; повторная -</w:t>
      </w:r>
    </w:p>
    <w:bookmarkEnd w:id="1748"/>
    <w:p>
      <w:pPr>
        <w:spacing w:after="0"/>
        <w:ind w:left="0"/>
        <w:jc w:val="both"/>
      </w:pPr>
      <w:r>
        <w:rPr>
          <w:rFonts w:ascii="Times New Roman"/>
          <w:b w:val="false"/>
          <w:i w:val="false"/>
          <w:color w:val="000000"/>
          <w:sz w:val="28"/>
        </w:rPr>
        <w:t>(нужное отметить знаком X)</w:t>
      </w:r>
    </w:p>
    <w:p>
      <w:pPr>
        <w:spacing w:after="0"/>
        <w:ind w:left="0"/>
        <w:jc w:val="both"/>
      </w:pPr>
      <w:r>
        <w:rPr>
          <w:rFonts w:ascii="Times New Roman"/>
          <w:b w:val="false"/>
          <w:i w:val="false"/>
          <w:color w:val="000000"/>
          <w:sz w:val="28"/>
        </w:rPr>
        <w:t>Ф.И.О. (при его наличии) _________________________________________</w:t>
      </w:r>
    </w:p>
    <w:p>
      <w:pPr>
        <w:spacing w:after="0"/>
        <w:ind w:left="0"/>
        <w:jc w:val="both"/>
      </w:pPr>
      <w:r>
        <w:rPr>
          <w:rFonts w:ascii="Times New Roman"/>
          <w:b w:val="false"/>
          <w:i w:val="false"/>
          <w:color w:val="000000"/>
          <w:sz w:val="28"/>
        </w:rPr>
        <w:t>Дата рождения: "___" __________ _______ года.</w:t>
      </w:r>
    </w:p>
    <w:p>
      <w:pPr>
        <w:spacing w:after="0"/>
        <w:ind w:left="0"/>
        <w:jc w:val="both"/>
      </w:pPr>
      <w:r>
        <w:rPr>
          <w:rFonts w:ascii="Times New Roman"/>
          <w:b w:val="false"/>
          <w:i w:val="false"/>
          <w:color w:val="000000"/>
          <w:sz w:val="28"/>
        </w:rPr>
        <w:t>Сведения об образовании, о повышении квалификации, переподготовке</w:t>
      </w:r>
    </w:p>
    <w:p>
      <w:pPr>
        <w:spacing w:after="0"/>
        <w:ind w:left="0"/>
        <w:jc w:val="both"/>
      </w:pPr>
      <w:r>
        <w:rPr>
          <w:rFonts w:ascii="Times New Roman"/>
          <w:b w:val="false"/>
          <w:i w:val="false"/>
          <w:color w:val="000000"/>
          <w:sz w:val="28"/>
        </w:rPr>
        <w:t>(когда и какое учебное заведение окончил, специальность и квалификация</w:t>
      </w:r>
    </w:p>
    <w:p>
      <w:pPr>
        <w:spacing w:after="0"/>
        <w:ind w:left="0"/>
        <w:jc w:val="both"/>
      </w:pPr>
      <w:r>
        <w:rPr>
          <w:rFonts w:ascii="Times New Roman"/>
          <w:b w:val="false"/>
          <w:i w:val="false"/>
          <w:color w:val="000000"/>
          <w:sz w:val="28"/>
        </w:rPr>
        <w:t>по образованию, документы о повышении квалификации, переподготовке,</w:t>
      </w:r>
    </w:p>
    <w:p>
      <w:pPr>
        <w:spacing w:after="0"/>
        <w:ind w:left="0"/>
        <w:jc w:val="both"/>
      </w:pPr>
      <w:r>
        <w:rPr>
          <w:rFonts w:ascii="Times New Roman"/>
          <w:b w:val="false"/>
          <w:i w:val="false"/>
          <w:color w:val="000000"/>
          <w:sz w:val="28"/>
        </w:rPr>
        <w:t>ученая (академическая) степень, ученое звание, дата их присвоения)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4. Занимаемая должность и дата назначения, квалификационная категория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5. Общий трудовой стаж ___________________________________________</w:t>
      </w:r>
    </w:p>
    <w:p>
      <w:pPr>
        <w:spacing w:after="0"/>
        <w:ind w:left="0"/>
        <w:jc w:val="both"/>
      </w:pPr>
      <w:r>
        <w:rPr>
          <w:rFonts w:ascii="Times New Roman"/>
          <w:b w:val="false"/>
          <w:i w:val="false"/>
          <w:color w:val="000000"/>
          <w:sz w:val="28"/>
        </w:rPr>
        <w:t>6. Общий стаж работы на должностях государственного и гражданского</w:t>
      </w:r>
    </w:p>
    <w:p>
      <w:pPr>
        <w:spacing w:after="0"/>
        <w:ind w:left="0"/>
        <w:jc w:val="both"/>
      </w:pPr>
      <w:r>
        <w:rPr>
          <w:rFonts w:ascii="Times New Roman"/>
          <w:b w:val="false"/>
          <w:i w:val="false"/>
          <w:color w:val="000000"/>
          <w:sz w:val="28"/>
        </w:rPr>
        <w:t>служащего, руководящих должностях</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7. Замечания и предложения, высказанные членами аттестационной комиссии: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8. На заседании присутствовало ___членов аттестационной комиссии.</w:t>
      </w:r>
    </w:p>
    <w:p>
      <w:pPr>
        <w:spacing w:after="0"/>
        <w:ind w:left="0"/>
        <w:jc w:val="both"/>
      </w:pPr>
      <w:r>
        <w:rPr>
          <w:rFonts w:ascii="Times New Roman"/>
          <w:b w:val="false"/>
          <w:i w:val="false"/>
          <w:color w:val="000000"/>
          <w:sz w:val="28"/>
        </w:rPr>
        <w:t>9. Оценка деятельности аттестуемого по результатам голосования согласно</w:t>
      </w:r>
    </w:p>
    <w:p>
      <w:pPr>
        <w:spacing w:after="0"/>
        <w:ind w:left="0"/>
        <w:jc w:val="both"/>
      </w:pPr>
      <w:r>
        <w:rPr>
          <w:rFonts w:ascii="Times New Roman"/>
          <w:b w:val="false"/>
          <w:i w:val="false"/>
          <w:color w:val="000000"/>
          <w:sz w:val="28"/>
        </w:rPr>
        <w:t>прилагаемому оценочному листу, заполняемому каждым членом</w:t>
      </w:r>
    </w:p>
    <w:p>
      <w:pPr>
        <w:spacing w:after="0"/>
        <w:ind w:left="0"/>
        <w:jc w:val="both"/>
      </w:pPr>
      <w:r>
        <w:rPr>
          <w:rFonts w:ascii="Times New Roman"/>
          <w:b w:val="false"/>
          <w:i w:val="false"/>
          <w:color w:val="000000"/>
          <w:sz w:val="28"/>
        </w:rPr>
        <w:t>аттестационной комиссии:</w:t>
      </w:r>
    </w:p>
    <w:p>
      <w:pPr>
        <w:spacing w:after="0"/>
        <w:ind w:left="0"/>
        <w:jc w:val="both"/>
      </w:pPr>
      <w:r>
        <w:rPr>
          <w:rFonts w:ascii="Times New Roman"/>
          <w:b w:val="false"/>
          <w:i w:val="false"/>
          <w:color w:val="000000"/>
          <w:sz w:val="28"/>
        </w:rPr>
        <w:t>1)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(количество голосов)</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(по каждой квалификационной категории отдельно)</w:t>
      </w:r>
    </w:p>
    <w:p>
      <w:pPr>
        <w:spacing w:after="0"/>
        <w:ind w:left="0"/>
        <w:jc w:val="both"/>
      </w:pPr>
      <w:r>
        <w:rPr>
          <w:rFonts w:ascii="Times New Roman"/>
          <w:b w:val="false"/>
          <w:i w:val="false"/>
          <w:color w:val="000000"/>
          <w:sz w:val="28"/>
        </w:rPr>
        <w:t>2) аттестован с подтверждением заявленной квалификационной категорией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(количество голосов)</w:t>
      </w:r>
    </w:p>
    <w:p>
      <w:pPr>
        <w:spacing w:after="0"/>
        <w:ind w:left="0"/>
        <w:jc w:val="both"/>
      </w:pPr>
      <w:r>
        <w:rPr>
          <w:rFonts w:ascii="Times New Roman"/>
          <w:b w:val="false"/>
          <w:i w:val="false"/>
          <w:color w:val="000000"/>
          <w:sz w:val="28"/>
        </w:rPr>
        <w:t>3) не аттестован на заявленную квалификационную категорию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(количество голосов)</w:t>
      </w:r>
    </w:p>
    <w:p>
      <w:pPr>
        <w:spacing w:after="0"/>
        <w:ind w:left="0"/>
        <w:jc w:val="both"/>
      </w:pPr>
      <w:r>
        <w:rPr>
          <w:rFonts w:ascii="Times New Roman"/>
          <w:b w:val="false"/>
          <w:i w:val="false"/>
          <w:color w:val="000000"/>
          <w:sz w:val="28"/>
        </w:rPr>
        <w:t>Итоговая оценка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(квалификационная категория с цифровым обозначением указывается прописью)</w:t>
      </w:r>
    </w:p>
    <w:p>
      <w:pPr>
        <w:spacing w:after="0"/>
        <w:ind w:left="0"/>
        <w:jc w:val="both"/>
      </w:pPr>
      <w:r>
        <w:rPr>
          <w:rFonts w:ascii="Times New Roman"/>
          <w:b w:val="false"/>
          <w:i w:val="false"/>
          <w:color w:val="000000"/>
          <w:sz w:val="28"/>
        </w:rPr>
        <w:t>10. Рекомендации аттестационной комиссии</w:t>
      </w:r>
    </w:p>
    <w:p>
      <w:pPr>
        <w:spacing w:after="0"/>
        <w:ind w:left="0"/>
        <w:jc w:val="both"/>
      </w:pPr>
      <w:r>
        <w:rPr>
          <w:rFonts w:ascii="Times New Roman"/>
          <w:b w:val="false"/>
          <w:i w:val="false"/>
          <w:color w:val="000000"/>
          <w:sz w:val="28"/>
        </w:rPr>
        <w:t>(с указанием мотивов, по которым они даются)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11. Примечания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Председатель аттестационной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Секретарь аттестационной комиссии: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Члены аттестационной комиссии:</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___________________________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Дата проведения аттестации "____" ___________ 20 _____ года.</w:t>
      </w:r>
    </w:p>
    <w:p>
      <w:pPr>
        <w:spacing w:after="0"/>
        <w:ind w:left="0"/>
        <w:jc w:val="both"/>
      </w:pPr>
      <w:r>
        <w:rPr>
          <w:rFonts w:ascii="Times New Roman"/>
          <w:b w:val="false"/>
          <w:i w:val="false"/>
          <w:color w:val="000000"/>
          <w:sz w:val="28"/>
        </w:rPr>
        <w:t>С аттестационным листом ознакомился:</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(подпись аттестуемого 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36" w:id="1749"/>
    <w:p>
      <w:pPr>
        <w:spacing w:after="0"/>
        <w:ind w:left="0"/>
        <w:jc w:val="left"/>
      </w:pPr>
      <w:r>
        <w:rPr>
          <w:rFonts w:ascii="Times New Roman"/>
          <w:b/>
          <w:i w:val="false"/>
          <w:color w:val="000000"/>
        </w:rPr>
        <w:t xml:space="preserve"> Протокол заседания аттестационной комиссии</w:t>
      </w:r>
    </w:p>
    <w:bookmarkEnd w:id="1749"/>
    <w:p>
      <w:pPr>
        <w:spacing w:after="0"/>
        <w:ind w:left="0"/>
        <w:jc w:val="both"/>
      </w:pPr>
      <w:bookmarkStart w:name="z8037" w:id="1750"/>
      <w:r>
        <w:rPr>
          <w:rFonts w:ascii="Times New Roman"/>
          <w:b w:val="false"/>
          <w:i w:val="false"/>
          <w:color w:val="000000"/>
          <w:sz w:val="28"/>
        </w:rPr>
        <w:t>
      "___" __________________ 20____ года</w:t>
      </w:r>
    </w:p>
    <w:bookmarkEnd w:id="1750"/>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1._______________________________________________________________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bookmarkStart w:name="z8038" w:id="1751"/>
    <w:p>
      <w:pPr>
        <w:spacing w:after="0"/>
        <w:ind w:left="0"/>
        <w:jc w:val="left"/>
      </w:pPr>
      <w:r>
        <w:rPr>
          <w:rFonts w:ascii="Times New Roman"/>
          <w:b/>
          <w:i w:val="false"/>
          <w:color w:val="000000"/>
        </w:rPr>
        <w:t xml:space="preserve"> РЕШЕНИЕ Комиссии по итогам этапов аттестации:</w:t>
      </w:r>
    </w:p>
    <w:bookmarkEnd w:id="1751"/>
    <w:bookmarkStart w:name="z8039" w:id="1752"/>
    <w:p>
      <w:pPr>
        <w:spacing w:after="0"/>
        <w:ind w:left="0"/>
        <w:jc w:val="both"/>
      </w:pPr>
      <w:r>
        <w:rPr>
          <w:rFonts w:ascii="Times New Roman"/>
          <w:b w:val="false"/>
          <w:i w:val="false"/>
          <w:color w:val="000000"/>
          <w:sz w:val="28"/>
        </w:rPr>
        <w:t>
      Аттестованы на заявленную квалификационную категорию следующие руководители организаций образования:</w:t>
      </w:r>
    </w:p>
    <w:bookmarkEnd w:id="1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825"/>
        <w:gridCol w:w="1826"/>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0" w:id="17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53"/>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61" w:id="1754"/>
    <w:p>
      <w:pPr>
        <w:spacing w:after="0"/>
        <w:ind w:left="0"/>
        <w:jc w:val="both"/>
      </w:pPr>
      <w:r>
        <w:rPr>
          <w:rFonts w:ascii="Times New Roman"/>
          <w:b w:val="false"/>
          <w:i w:val="false"/>
          <w:color w:val="000000"/>
          <w:sz w:val="28"/>
        </w:rPr>
        <w:t>
      Не аттестованы на заявленную квалификационную категорию следующие руководители организаций образования:</w:t>
      </w:r>
    </w:p>
    <w:bookmarkEnd w:id="1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712"/>
        <w:gridCol w:w="1713"/>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2" w:id="17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55"/>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94" w:id="1756"/>
      <w:r>
        <w:rPr>
          <w:rFonts w:ascii="Times New Roman"/>
          <w:b w:val="false"/>
          <w:i w:val="false"/>
          <w:color w:val="000000"/>
          <w:sz w:val="28"/>
        </w:rPr>
        <w:t>
      Председатель Комиссии _________________________________ (подпись)</w:t>
      </w:r>
    </w:p>
    <w:bookmarkEnd w:id="1756"/>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_________________________ ______________________ (подпись)</w:t>
      </w:r>
    </w:p>
    <w:p>
      <w:pPr>
        <w:spacing w:after="0"/>
        <w:ind w:left="0"/>
        <w:jc w:val="both"/>
      </w:pPr>
      <w:r>
        <w:rPr>
          <w:rFonts w:ascii="Times New Roman"/>
          <w:b w:val="false"/>
          <w:i w:val="false"/>
          <w:color w:val="000000"/>
          <w:sz w:val="28"/>
        </w:rPr>
        <w:t>Секретарь: 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 условиям</w:t>
            </w:r>
            <w:r>
              <w:br/>
            </w:r>
            <w:r>
              <w:rPr>
                <w:rFonts w:ascii="Times New Roman"/>
                <w:b w:val="false"/>
                <w:i w:val="false"/>
                <w:color w:val="000000"/>
                <w:sz w:val="20"/>
              </w:rPr>
              <w:t>проведения аттестации</w:t>
            </w:r>
            <w:r>
              <w:br/>
            </w:r>
            <w:r>
              <w:rPr>
                <w:rFonts w:ascii="Times New Roman"/>
                <w:b w:val="false"/>
                <w:i w:val="false"/>
                <w:color w:val="000000"/>
                <w:sz w:val="20"/>
              </w:rPr>
              <w:t>педагогов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97" w:id="1757"/>
    <w:p>
      <w:pPr>
        <w:spacing w:after="0"/>
        <w:ind w:left="0"/>
        <w:jc w:val="left"/>
      </w:pPr>
      <w:r>
        <w:rPr>
          <w:rFonts w:ascii="Times New Roman"/>
          <w:b/>
          <w:i w:val="false"/>
          <w:color w:val="000000"/>
        </w:rPr>
        <w:t xml:space="preserve"> Выписка из протокола заседания педагогического совета</w:t>
      </w:r>
    </w:p>
    <w:bookmarkEnd w:id="1757"/>
    <w:p>
      <w:pPr>
        <w:spacing w:after="0"/>
        <w:ind w:left="0"/>
        <w:jc w:val="both"/>
      </w:pPr>
      <w:bookmarkStart w:name="z8098" w:id="1758"/>
      <w:r>
        <w:rPr>
          <w:rFonts w:ascii="Times New Roman"/>
          <w:b w:val="false"/>
          <w:i w:val="false"/>
          <w:color w:val="000000"/>
          <w:sz w:val="28"/>
        </w:rPr>
        <w:t>
      ______________________________________________________________</w:t>
      </w:r>
    </w:p>
    <w:bookmarkEnd w:id="1758"/>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bookmarkStart w:name="z8099" w:id="1759"/>
      <w:r>
        <w:rPr>
          <w:rFonts w:ascii="Times New Roman"/>
          <w:b w:val="false"/>
          <w:i w:val="false"/>
          <w:color w:val="000000"/>
          <w:sz w:val="28"/>
        </w:rPr>
        <w:t>
      от "__" _____________ 20 ___ г.</w:t>
      </w:r>
    </w:p>
    <w:bookmarkEnd w:id="1759"/>
    <w:p>
      <w:pPr>
        <w:spacing w:after="0"/>
        <w:ind w:left="0"/>
        <w:jc w:val="both"/>
      </w:pPr>
      <w:r>
        <w:rPr>
          <w:rFonts w:ascii="Times New Roman"/>
          <w:b w:val="false"/>
          <w:i w:val="false"/>
          <w:color w:val="000000"/>
          <w:sz w:val="28"/>
        </w:rPr>
        <w:t>Председатель – Ф.И.О.</w:t>
      </w:r>
    </w:p>
    <w:p>
      <w:pPr>
        <w:spacing w:after="0"/>
        <w:ind w:left="0"/>
        <w:jc w:val="both"/>
      </w:pPr>
      <w:r>
        <w:rPr>
          <w:rFonts w:ascii="Times New Roman"/>
          <w:b w:val="false"/>
          <w:i w:val="false"/>
          <w:color w:val="000000"/>
          <w:sz w:val="28"/>
        </w:rPr>
        <w:t>Секретарь – Ф.И.О.</w:t>
      </w:r>
    </w:p>
    <w:p>
      <w:pPr>
        <w:spacing w:after="0"/>
        <w:ind w:left="0"/>
        <w:jc w:val="both"/>
      </w:pPr>
      <w:r>
        <w:rPr>
          <w:rFonts w:ascii="Times New Roman"/>
          <w:b w:val="false"/>
          <w:i w:val="false"/>
          <w:color w:val="000000"/>
          <w:sz w:val="28"/>
        </w:rPr>
        <w:t>Присутствовали: _____ человек.</w:t>
      </w:r>
    </w:p>
    <w:p>
      <w:pPr>
        <w:spacing w:after="0"/>
        <w:ind w:left="0"/>
        <w:jc w:val="both"/>
      </w:pPr>
      <w:r>
        <w:rPr>
          <w:rFonts w:ascii="Times New Roman"/>
          <w:b w:val="false"/>
          <w:i w:val="false"/>
          <w:color w:val="000000"/>
          <w:sz w:val="28"/>
        </w:rPr>
        <w:t>Повестка дня:</w:t>
      </w:r>
    </w:p>
    <w:p>
      <w:pPr>
        <w:spacing w:after="0"/>
        <w:ind w:left="0"/>
        <w:jc w:val="both"/>
      </w:pPr>
      <w:r>
        <w:rPr>
          <w:rFonts w:ascii="Times New Roman"/>
          <w:b w:val="false"/>
          <w:i w:val="false"/>
          <w:color w:val="000000"/>
          <w:sz w:val="28"/>
        </w:rPr>
        <w:t>О присвоении (подтверждении) квалификационных категорий педагогам</w:t>
      </w:r>
    </w:p>
    <w:p>
      <w:pPr>
        <w:spacing w:after="0"/>
        <w:ind w:left="0"/>
        <w:jc w:val="both"/>
      </w:pPr>
      <w:r>
        <w:rPr>
          <w:rFonts w:ascii="Times New Roman"/>
          <w:b w:val="false"/>
          <w:i w:val="false"/>
          <w:color w:val="000000"/>
          <w:sz w:val="28"/>
        </w:rPr>
        <w:t>Слушали:</w:t>
      </w:r>
    </w:p>
    <w:p>
      <w:pPr>
        <w:spacing w:after="0"/>
        <w:ind w:left="0"/>
        <w:jc w:val="both"/>
      </w:pPr>
      <w:r>
        <w:rPr>
          <w:rFonts w:ascii="Times New Roman"/>
          <w:b w:val="false"/>
          <w:i w:val="false"/>
          <w:color w:val="000000"/>
          <w:sz w:val="28"/>
        </w:rPr>
        <w:t>Краткая информация о педагоге (педагогах), претендующих на присвоение</w:t>
      </w:r>
    </w:p>
    <w:p>
      <w:pPr>
        <w:spacing w:after="0"/>
        <w:ind w:left="0"/>
        <w:jc w:val="both"/>
      </w:pPr>
      <w:r>
        <w:rPr>
          <w:rFonts w:ascii="Times New Roman"/>
          <w:b w:val="false"/>
          <w:i w:val="false"/>
          <w:color w:val="000000"/>
          <w:sz w:val="28"/>
        </w:rPr>
        <w:t>(подтверждение) квалификационных категорий по вопросу соблюдения</w:t>
      </w:r>
    </w:p>
    <w:p>
      <w:pPr>
        <w:spacing w:after="0"/>
        <w:ind w:left="0"/>
        <w:jc w:val="both"/>
      </w:pPr>
      <w:r>
        <w:rPr>
          <w:rFonts w:ascii="Times New Roman"/>
          <w:b w:val="false"/>
          <w:i w:val="false"/>
          <w:color w:val="000000"/>
          <w:sz w:val="28"/>
        </w:rPr>
        <w:t>педагогической этики в соответствии с приказом Министра образования и науки</w:t>
      </w:r>
    </w:p>
    <w:p>
      <w:pPr>
        <w:spacing w:after="0"/>
        <w:ind w:left="0"/>
        <w:jc w:val="both"/>
      </w:pPr>
      <w:r>
        <w:rPr>
          <w:rFonts w:ascii="Times New Roman"/>
          <w:b w:val="false"/>
          <w:i w:val="false"/>
          <w:color w:val="000000"/>
          <w:sz w:val="28"/>
        </w:rPr>
        <w:t>Республики Казахстан от 11 мая 2020 года № 190 "О некоторых вопросах</w:t>
      </w:r>
    </w:p>
    <w:p>
      <w:pPr>
        <w:spacing w:after="0"/>
        <w:ind w:left="0"/>
        <w:jc w:val="both"/>
      </w:pPr>
      <w:r>
        <w:rPr>
          <w:rFonts w:ascii="Times New Roman"/>
          <w:b w:val="false"/>
          <w:i w:val="false"/>
          <w:color w:val="000000"/>
          <w:sz w:val="28"/>
        </w:rPr>
        <w:t>педагогической этики" (зарегистрирован в Министерстве юстиции</w:t>
      </w:r>
    </w:p>
    <w:p>
      <w:pPr>
        <w:spacing w:after="0"/>
        <w:ind w:left="0"/>
        <w:jc w:val="both"/>
      </w:pPr>
      <w:r>
        <w:rPr>
          <w:rFonts w:ascii="Times New Roman"/>
          <w:b w:val="false"/>
          <w:i w:val="false"/>
          <w:color w:val="000000"/>
          <w:sz w:val="28"/>
        </w:rPr>
        <w:t>Республики Казахстан 12 мая 2020 года № 20619).</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Рекомендуется на присвоение (подтверждение)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Не рекомендуется на присвоение (подтверждение) квалификационной категории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Решение педагогического совета носит рекомендательный характер. Вне зависимости</w:t>
      </w:r>
    </w:p>
    <w:p>
      <w:pPr>
        <w:spacing w:after="0"/>
        <w:ind w:left="0"/>
        <w:jc w:val="both"/>
      </w:pPr>
      <w:r>
        <w:rPr>
          <w:rFonts w:ascii="Times New Roman"/>
          <w:b w:val="false"/>
          <w:i w:val="false"/>
          <w:color w:val="000000"/>
          <w:sz w:val="28"/>
        </w:rPr>
        <w:t>от решения педагог продолжает принимать участие в процедуре присвоения</w:t>
      </w:r>
    </w:p>
    <w:p>
      <w:pPr>
        <w:spacing w:after="0"/>
        <w:ind w:left="0"/>
        <w:jc w:val="both"/>
      </w:pPr>
      <w:r>
        <w:rPr>
          <w:rFonts w:ascii="Times New Roman"/>
          <w:b w:val="false"/>
          <w:i w:val="false"/>
          <w:color w:val="000000"/>
          <w:sz w:val="28"/>
        </w:rPr>
        <w:t>(подтверждения) квалификационной категории. Окончательное решение принимает</w:t>
      </w:r>
    </w:p>
    <w:p>
      <w:pPr>
        <w:spacing w:after="0"/>
        <w:ind w:left="0"/>
        <w:jc w:val="both"/>
      </w:pPr>
      <w:r>
        <w:rPr>
          <w:rFonts w:ascii="Times New Roman"/>
          <w:b w:val="false"/>
          <w:i w:val="false"/>
          <w:color w:val="000000"/>
          <w:sz w:val="28"/>
        </w:rPr>
        <w:t>аттестационная комиссия соответствующего уровня.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27 января 2016 года № 83</w:t>
            </w:r>
          </w:p>
        </w:tc>
      </w:tr>
    </w:tbl>
    <w:p>
      <w:pPr>
        <w:spacing w:after="0"/>
        <w:ind w:left="0"/>
        <w:jc w:val="both"/>
      </w:pPr>
      <w:r>
        <w:rPr>
          <w:rFonts w:ascii="Times New Roman"/>
          <w:b w:val="false"/>
          <w:i w:val="false"/>
          <w:color w:val="ff0000"/>
          <w:sz w:val="28"/>
        </w:rPr>
        <w:t xml:space="preserve">
      Сноска. Приложение 2 исключено в соответствии с приказом Министра образования и науки РК от 17.10.2017 </w:t>
      </w:r>
      <w:r>
        <w:rPr>
          <w:rFonts w:ascii="Times New Roman"/>
          <w:b w:val="false"/>
          <w:i w:val="false"/>
          <w:color w:val="ff0000"/>
          <w:sz w:val="28"/>
        </w:rPr>
        <w:t>№ 530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